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A2" w:rsidRDefault="00E668D8" w:rsidP="007665A2">
      <w:pPr>
        <w:pStyle w:val="afff0"/>
      </w:pPr>
      <w:r>
        <w:rPr>
          <w:rFonts w:hint="eastAsia"/>
        </w:rPr>
        <w:t>令和</w:t>
      </w:r>
      <w:r>
        <w:rPr>
          <w:rFonts w:hint="eastAsia"/>
        </w:rPr>
        <w:t>2</w:t>
      </w:r>
      <w:r>
        <w:rPr>
          <w:rFonts w:hint="eastAsia"/>
        </w:rPr>
        <w:t>年</w:t>
      </w:r>
      <w:r w:rsidR="003A62CE">
        <w:rPr>
          <w:rFonts w:hint="eastAsia"/>
        </w:rPr>
        <w:t>4</w:t>
      </w:r>
      <w:r>
        <w:rPr>
          <w:rFonts w:hint="eastAsia"/>
        </w:rPr>
        <w:t>月</w:t>
      </w:r>
      <w:r w:rsidR="003A62CE">
        <w:rPr>
          <w:rFonts w:hint="eastAsia"/>
        </w:rPr>
        <w:t>4</w:t>
      </w:r>
      <w:r>
        <w:rPr>
          <w:rFonts w:hint="eastAsia"/>
        </w:rPr>
        <w:t>日</w:t>
      </w:r>
    </w:p>
    <w:p w:rsidR="007665A2" w:rsidRPr="007665A2" w:rsidRDefault="007665A2" w:rsidP="007665A2">
      <w:pPr>
        <w:pStyle w:val="afff"/>
        <w:ind w:left="200"/>
      </w:pPr>
      <w:r>
        <w:rPr>
          <w:rFonts w:hint="eastAsia"/>
        </w:rPr>
        <w:t>浜松</w:t>
      </w:r>
      <w:r w:rsidRPr="007665A2">
        <w:rPr>
          <w:rFonts w:hint="eastAsia"/>
        </w:rPr>
        <w:t>工業会浜松支部</w:t>
      </w:r>
      <w:r w:rsidR="00384D1B">
        <w:rPr>
          <w:rFonts w:hint="eastAsia"/>
        </w:rPr>
        <w:t xml:space="preserve">　</w:t>
      </w:r>
      <w:r w:rsidR="003A62CE">
        <w:rPr>
          <w:rFonts w:hint="eastAsia"/>
        </w:rPr>
        <w:t>会員各位</w:t>
      </w:r>
    </w:p>
    <w:p w:rsidR="007665A2" w:rsidRDefault="007665A2" w:rsidP="007665A2">
      <w:pPr>
        <w:pStyle w:val="afff0"/>
      </w:pPr>
      <w:r>
        <w:rPr>
          <w:rFonts w:hint="eastAsia"/>
        </w:rPr>
        <w:t xml:space="preserve">浜松工業会浜松支部　支部長　</w:t>
      </w:r>
      <w:r w:rsidR="00E668D8">
        <w:rPr>
          <w:rFonts w:hint="eastAsia"/>
        </w:rPr>
        <w:t>藤田</w:t>
      </w:r>
      <w:r>
        <w:rPr>
          <w:rFonts w:hint="eastAsia"/>
        </w:rPr>
        <w:t xml:space="preserve">　</w:t>
      </w:r>
      <w:r w:rsidR="00E668D8" w:rsidRPr="00E668D8">
        <w:rPr>
          <w:rFonts w:hint="eastAsia"/>
        </w:rPr>
        <w:t>幸宏</w:t>
      </w:r>
    </w:p>
    <w:p w:rsidR="007665A2" w:rsidRPr="003A62CE" w:rsidRDefault="007665A2" w:rsidP="007665A2">
      <w:pPr>
        <w:pStyle w:val="a6"/>
      </w:pPr>
    </w:p>
    <w:p w:rsidR="007665A2" w:rsidRPr="000E1B33" w:rsidRDefault="00E668D8" w:rsidP="007665A2">
      <w:pPr>
        <w:pStyle w:val="afff1"/>
        <w:rPr>
          <w:sz w:val="24"/>
        </w:rPr>
      </w:pPr>
      <w:r w:rsidRPr="000E1B33">
        <w:rPr>
          <w:rFonts w:hint="eastAsia"/>
          <w:sz w:val="24"/>
        </w:rPr>
        <w:t>令和</w:t>
      </w:r>
      <w:r w:rsidRPr="000E1B33">
        <w:rPr>
          <w:rFonts w:hint="eastAsia"/>
          <w:sz w:val="24"/>
        </w:rPr>
        <w:t>2</w:t>
      </w:r>
      <w:r w:rsidRPr="000E1B33">
        <w:rPr>
          <w:rFonts w:hint="eastAsia"/>
          <w:sz w:val="24"/>
        </w:rPr>
        <w:t>年度</w:t>
      </w:r>
      <w:r w:rsidR="007665A2" w:rsidRPr="000E1B33">
        <w:rPr>
          <w:rFonts w:hint="eastAsia"/>
          <w:sz w:val="24"/>
        </w:rPr>
        <w:t xml:space="preserve">　</w:t>
      </w:r>
      <w:r w:rsidR="00AF6047" w:rsidRPr="000E1B33">
        <w:rPr>
          <w:rFonts w:hint="eastAsia"/>
          <w:sz w:val="24"/>
        </w:rPr>
        <w:t>浜松工業会</w:t>
      </w:r>
      <w:r w:rsidR="007665A2" w:rsidRPr="000E1B33">
        <w:rPr>
          <w:rFonts w:hint="eastAsia"/>
          <w:sz w:val="24"/>
        </w:rPr>
        <w:t>浜松支部</w:t>
      </w:r>
      <w:r w:rsidR="00384D1B">
        <w:rPr>
          <w:rFonts w:hint="eastAsia"/>
          <w:sz w:val="24"/>
        </w:rPr>
        <w:t>総会</w:t>
      </w:r>
      <w:r w:rsidR="003A62CE" w:rsidRPr="000E1B33">
        <w:rPr>
          <w:rFonts w:hint="eastAsia"/>
          <w:sz w:val="24"/>
        </w:rPr>
        <w:t>の開催中止について</w:t>
      </w:r>
    </w:p>
    <w:p w:rsidR="007665A2" w:rsidRPr="003A62CE" w:rsidRDefault="007665A2" w:rsidP="007665A2">
      <w:pPr>
        <w:pStyle w:val="a6"/>
      </w:pPr>
    </w:p>
    <w:p w:rsidR="007665A2" w:rsidRDefault="007665A2" w:rsidP="007665A2">
      <w:pPr>
        <w:pStyle w:val="a5"/>
        <w:ind w:firstLine="210"/>
      </w:pPr>
      <w:r>
        <w:rPr>
          <w:rFonts w:hint="eastAsia"/>
        </w:rPr>
        <w:t>日頃は浜松工業会浜松支部の活動に格別のご協力を賜り、厚く御礼申し上げます。</w:t>
      </w:r>
    </w:p>
    <w:p w:rsidR="003A62CE" w:rsidRDefault="003A62CE" w:rsidP="007665A2">
      <w:pPr>
        <w:pStyle w:val="a5"/>
        <w:ind w:firstLine="210"/>
      </w:pPr>
      <w:r>
        <w:rPr>
          <w:rFonts w:hint="eastAsia"/>
        </w:rPr>
        <w:t>新型コロナウイルス感染症が世界規模で拡大するなか</w:t>
      </w:r>
      <w:r w:rsidR="007665A2">
        <w:rPr>
          <w:rFonts w:hint="eastAsia"/>
        </w:rPr>
        <w:t>、</w:t>
      </w:r>
      <w:r>
        <w:rPr>
          <w:rFonts w:hint="eastAsia"/>
        </w:rPr>
        <w:t>日本においても国をあげて感染防止対策がとられています。さらに、浜松市においても感染者が確認されるなど身近な問題となってきました。</w:t>
      </w:r>
    </w:p>
    <w:p w:rsidR="003A62CE" w:rsidRDefault="003A62CE" w:rsidP="007665A2">
      <w:pPr>
        <w:pStyle w:val="a5"/>
        <w:ind w:firstLine="210"/>
      </w:pPr>
      <w:r>
        <w:rPr>
          <w:rFonts w:hint="eastAsia"/>
        </w:rPr>
        <w:t>そこで、浜松工業会浜松支部は感染症拡大防止の観点から、令和</w:t>
      </w:r>
      <w:r>
        <w:rPr>
          <w:rFonts w:hint="eastAsia"/>
        </w:rPr>
        <w:t>2</w:t>
      </w:r>
      <w:r>
        <w:rPr>
          <w:rFonts w:hint="eastAsia"/>
        </w:rPr>
        <w:t>年度の浜松支部総会の開催を中止することといたしました。</w:t>
      </w:r>
    </w:p>
    <w:p w:rsidR="003A62CE" w:rsidRDefault="003A62CE" w:rsidP="007665A2">
      <w:pPr>
        <w:pStyle w:val="a5"/>
        <w:ind w:firstLine="210"/>
      </w:pPr>
      <w:r>
        <w:rPr>
          <w:rFonts w:hint="eastAsia"/>
        </w:rPr>
        <w:t>本年度の浜松支部総会は、</w:t>
      </w:r>
      <w:r>
        <w:rPr>
          <w:rFonts w:hint="eastAsia"/>
        </w:rPr>
        <w:t>5</w:t>
      </w:r>
      <w:r>
        <w:rPr>
          <w:rFonts w:hint="eastAsia"/>
        </w:rPr>
        <w:t>月</w:t>
      </w:r>
      <w:r>
        <w:rPr>
          <w:rFonts w:hint="eastAsia"/>
        </w:rPr>
        <w:t>16</w:t>
      </w:r>
      <w:r>
        <w:rPr>
          <w:rFonts w:hint="eastAsia"/>
        </w:rPr>
        <w:t>日にプレスタワーにおいて開催し、併せて記念講演会、懇親パーティなども予定していましたが、そのすべての行事を中止いたします。</w:t>
      </w:r>
    </w:p>
    <w:p w:rsidR="003A62CE" w:rsidRDefault="003A62CE" w:rsidP="007665A2">
      <w:pPr>
        <w:pStyle w:val="a5"/>
        <w:ind w:firstLine="210"/>
      </w:pPr>
      <w:r>
        <w:rPr>
          <w:rFonts w:hint="eastAsia"/>
        </w:rPr>
        <w:t>なお、後日になりますが、総会資料を浜松支部のホームページで公開いたしますので、メール等で浜松支部までご意見などいただければ幸いです。</w:t>
      </w:r>
    </w:p>
    <w:p w:rsidR="000E1B33" w:rsidRDefault="000E1B33" w:rsidP="007665A2">
      <w:pPr>
        <w:pStyle w:val="a5"/>
        <w:ind w:firstLine="210"/>
      </w:pPr>
      <w:r>
        <w:rPr>
          <w:rFonts w:hint="eastAsia"/>
        </w:rPr>
        <w:t>会員の皆様におかれましては、時節柄ご自愛いただきますようお願い申し上げます。</w:t>
      </w:r>
    </w:p>
    <w:p w:rsidR="00810032" w:rsidRDefault="00810032" w:rsidP="00810032">
      <w:pPr>
        <w:pStyle w:val="a7"/>
        <w:ind w:left="400"/>
      </w:pPr>
    </w:p>
    <w:p w:rsidR="00810032" w:rsidRDefault="00810032" w:rsidP="00810032">
      <w:pPr>
        <w:pStyle w:val="a7"/>
        <w:ind w:left="400"/>
      </w:pPr>
      <w:bookmarkStart w:id="0" w:name="_GoBack"/>
      <w:bookmarkEnd w:id="0"/>
    </w:p>
    <w:sectPr w:rsidR="00810032" w:rsidSect="000E1B33">
      <w:headerReference w:type="even" r:id="rId12"/>
      <w:footerReference w:type="even" r:id="rId13"/>
      <w:pgSz w:w="11907" w:h="16839" w:code="9"/>
      <w:pgMar w:top="1418" w:right="1418" w:bottom="1418" w:left="1418" w:header="0" w:footer="0" w:gutter="0"/>
      <w:cols w:space="360"/>
      <w:docGrid w:type="linesAndChars" w:linePitch="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8A" w:rsidRDefault="002D5B8A">
      <w:pPr>
        <w:spacing w:after="0" w:line="240" w:lineRule="auto"/>
      </w:pPr>
      <w:r>
        <w:separator/>
      </w:r>
    </w:p>
  </w:endnote>
  <w:endnote w:type="continuationSeparator" w:id="0">
    <w:p w:rsidR="002D5B8A" w:rsidRDefault="002D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Gill Sans MT">
    <w:altName w:val="Bahnschrift Light"/>
    <w:charset w:val="00"/>
    <w:family w:val="swiss"/>
    <w:pitch w:val="variable"/>
    <w:sig w:usb0="00000001"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05" w:rsidRDefault="00F47329">
    <w:r>
      <w:rPr>
        <w:color w:val="9FB8CD" w:themeColor="accent2"/>
      </w:rPr>
      <w:sym w:font="Wingdings 3" w:char="F07D"/>
    </w:r>
    <w:r>
      <w:rPr>
        <w:lang w:val="ja-JP"/>
      </w:rPr>
      <w:t xml:space="preserve">  </w:t>
    </w:r>
    <w:r>
      <w:fldChar w:fldCharType="begin"/>
    </w:r>
    <w:r>
      <w:instrText xml:space="preserve"> PAGE  \* Arabic  \* MERGEFORMAT </w:instrText>
    </w:r>
    <w:r>
      <w:fldChar w:fldCharType="separate"/>
    </w:r>
    <w:r w:rsidR="007665A2" w:rsidRPr="007665A2">
      <w:rPr>
        <w:noProof/>
        <w:lang w:val="ja-JP"/>
      </w:rPr>
      <w:t>2</w:t>
    </w:r>
    <w:r>
      <w:rPr>
        <w:noProof/>
        <w:lang w:val="ja-JP"/>
      </w:rPr>
      <w:fldChar w:fldCharType="end"/>
    </w:r>
  </w:p>
  <w:p w:rsidR="00B81005" w:rsidRDefault="00B810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8A" w:rsidRDefault="002D5B8A">
      <w:pPr>
        <w:spacing w:after="0" w:line="240" w:lineRule="auto"/>
      </w:pPr>
      <w:r>
        <w:separator/>
      </w:r>
    </w:p>
  </w:footnote>
  <w:footnote w:type="continuationSeparator" w:id="0">
    <w:p w:rsidR="002D5B8A" w:rsidRDefault="002D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05" w:rsidRDefault="00F47329">
    <w:pPr>
      <w:jc w:val="right"/>
    </w:pPr>
    <w:r>
      <w:rPr>
        <w:color w:val="9FB8CD" w:themeColor="accent2"/>
      </w:rPr>
      <w:sym w:font="Wingdings 3" w:char="F07D"/>
    </w:r>
    <w:r>
      <w:t xml:space="preserve"> </w:t>
    </w:r>
    <w:sdt>
      <w:sdtPr>
        <w:rPr>
          <w:color w:val="808080" w:themeColor="background1" w:themeShade="80"/>
        </w:rPr>
        <w:id w:val="23187276"/>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rPr>
          <w:t xml:space="preserve">     </w:t>
        </w:r>
      </w:sdtContent>
    </w:sdt>
  </w:p>
  <w:p w:rsidR="00B81005" w:rsidRDefault="00B810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F0C434A"/>
    <w:lvl w:ilvl="0">
      <w:start w:val="1"/>
      <w:numFmt w:val="bullet"/>
      <w:pStyle w:val="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a"/>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FF7A6D"/>
    <w:multiLevelType w:val="hybridMultilevel"/>
    <w:tmpl w:val="D92C24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942990"/>
    <w:multiLevelType w:val="hybridMultilevel"/>
    <w:tmpl w:val="936E6B6E"/>
    <w:lvl w:ilvl="0" w:tplc="09B0FE8A">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0"/>
  <w:drawingGridVerticalSpacing w:val="30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A2"/>
    <w:rsid w:val="000E1B33"/>
    <w:rsid w:val="0010498C"/>
    <w:rsid w:val="001552BC"/>
    <w:rsid w:val="001D6DBD"/>
    <w:rsid w:val="0026165A"/>
    <w:rsid w:val="002D5B8A"/>
    <w:rsid w:val="00384D1B"/>
    <w:rsid w:val="003A62CE"/>
    <w:rsid w:val="00496E03"/>
    <w:rsid w:val="004D1EC7"/>
    <w:rsid w:val="00757CE6"/>
    <w:rsid w:val="007665A2"/>
    <w:rsid w:val="00805B67"/>
    <w:rsid w:val="00810032"/>
    <w:rsid w:val="00895B0C"/>
    <w:rsid w:val="008A69DE"/>
    <w:rsid w:val="00903F08"/>
    <w:rsid w:val="00AF6047"/>
    <w:rsid w:val="00B81005"/>
    <w:rsid w:val="00B91E75"/>
    <w:rsid w:val="00E5537E"/>
    <w:rsid w:val="00E668D8"/>
    <w:rsid w:val="00EB27A0"/>
    <w:rsid w:val="00F236A3"/>
    <w:rsid w:val="00F47329"/>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39C1C9E9-9A84-4294-9B3B-409BA4B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65A2"/>
    <w:rPr>
      <w:sz w:val="20"/>
      <w:szCs w:val="20"/>
      <w:lang w:eastAsia="ja-JP"/>
    </w:rPr>
  </w:style>
  <w:style w:type="paragraph" w:styleId="1">
    <w:name w:val="heading 1"/>
    <w:basedOn w:val="a0"/>
    <w:next w:val="a0"/>
    <w:link w:val="10"/>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20">
    <w:name w:val="heading 2"/>
    <w:basedOn w:val="a0"/>
    <w:next w:val="a0"/>
    <w:link w:val="21"/>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30">
    <w:name w:val="heading 3"/>
    <w:basedOn w:val="a0"/>
    <w:next w:val="a0"/>
    <w:link w:val="31"/>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rPr>
  </w:style>
  <w:style w:type="paragraph" w:styleId="40">
    <w:name w:val="heading 4"/>
    <w:basedOn w:val="a0"/>
    <w:next w:val="a0"/>
    <w:link w:val="41"/>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rPr>
  </w:style>
  <w:style w:type="paragraph" w:styleId="50">
    <w:name w:val="heading 5"/>
    <w:basedOn w:val="a0"/>
    <w:next w:val="a0"/>
    <w:link w:val="51"/>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rPr>
  </w:style>
  <w:style w:type="paragraph" w:styleId="6">
    <w:name w:val="heading 6"/>
    <w:basedOn w:val="a0"/>
    <w:next w:val="a0"/>
    <w:link w:val="60"/>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7">
    <w:name w:val="heading 7"/>
    <w:basedOn w:val="a0"/>
    <w:next w:val="a0"/>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本文"/>
    <w:basedOn w:val="a6"/>
    <w:qFormat/>
    <w:rsid w:val="007665A2"/>
    <w:pPr>
      <w:ind w:firstLineChars="100" w:firstLine="100"/>
    </w:pPr>
  </w:style>
  <w:style w:type="paragraph" w:customStyle="1" w:styleId="a7">
    <w:name w:val="■項目"/>
    <w:basedOn w:val="a5"/>
    <w:qFormat/>
    <w:rsid w:val="00810032"/>
    <w:pPr>
      <w:tabs>
        <w:tab w:val="left" w:pos="480"/>
        <w:tab w:val="left" w:pos="960"/>
        <w:tab w:val="left" w:pos="1440"/>
        <w:tab w:val="left" w:pos="1920"/>
        <w:tab w:val="left" w:pos="2400"/>
        <w:tab w:val="left" w:pos="2880"/>
        <w:tab w:val="left" w:pos="3360"/>
        <w:tab w:val="left" w:pos="3840"/>
      </w:tabs>
      <w:ind w:leftChars="200" w:left="200" w:firstLineChars="0" w:firstLine="0"/>
    </w:pPr>
  </w:style>
  <w:style w:type="paragraph" w:styleId="a8">
    <w:name w:val="No Spacing"/>
    <w:basedOn w:val="a0"/>
    <w:link w:val="a9"/>
    <w:uiPriority w:val="99"/>
    <w:qFormat/>
    <w:pPr>
      <w:spacing w:after="0" w:line="240" w:lineRule="auto"/>
    </w:pPr>
  </w:style>
  <w:style w:type="character" w:customStyle="1" w:styleId="a9">
    <w:name w:val="行間詰め (文字)"/>
    <w:basedOn w:val="a1"/>
    <w:link w:val="a8"/>
    <w:uiPriority w:val="99"/>
    <w:rPr>
      <w:sz w:val="20"/>
    </w:rPr>
  </w:style>
  <w:style w:type="paragraph" w:styleId="aa">
    <w:name w:val="Closing"/>
    <w:basedOn w:val="a0"/>
    <w:link w:val="ab"/>
    <w:uiPriority w:val="7"/>
    <w:unhideWhenUsed/>
    <w:qFormat/>
    <w:pPr>
      <w:spacing w:before="240" w:after="0"/>
      <w:ind w:right="4320"/>
    </w:pPr>
  </w:style>
  <w:style w:type="character" w:customStyle="1" w:styleId="ab">
    <w:name w:val="結語 (文字)"/>
    <w:basedOn w:val="a1"/>
    <w:link w:val="aa"/>
    <w:uiPriority w:val="7"/>
    <w:rPr>
      <w:sz w:val="20"/>
      <w:szCs w:val="20"/>
      <w:lang w:eastAsia="ja-JP"/>
    </w:rPr>
  </w:style>
  <w:style w:type="paragraph" w:customStyle="1" w:styleId="ac">
    <w:name w:val="受取人の住所"/>
    <w:basedOn w:val="a8"/>
    <w:link w:val="ad"/>
    <w:uiPriority w:val="5"/>
    <w:qFormat/>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ae">
    <w:name w:val="Salutation"/>
    <w:basedOn w:val="a0"/>
    <w:next w:val="a0"/>
    <w:link w:val="af"/>
    <w:uiPriority w:val="6"/>
    <w:unhideWhenUsed/>
    <w:qFormat/>
    <w:pPr>
      <w:spacing w:before="400" w:after="320" w:line="240" w:lineRule="auto"/>
    </w:pPr>
    <w:rPr>
      <w:b/>
      <w:bCs/>
    </w:rPr>
  </w:style>
  <w:style w:type="character" w:customStyle="1" w:styleId="af">
    <w:name w:val="挨拶文 (文字)"/>
    <w:basedOn w:val="a1"/>
    <w:link w:val="ae"/>
    <w:uiPriority w:val="6"/>
    <w:rPr>
      <w:b/>
      <w:bCs/>
      <w:sz w:val="20"/>
    </w:rPr>
  </w:style>
  <w:style w:type="paragraph" w:customStyle="1" w:styleId="af0">
    <w:name w:val="差出人の住所"/>
    <w:basedOn w:val="a8"/>
    <w:link w:val="af1"/>
    <w:uiPriority w:val="3"/>
    <w:qFormat/>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af2">
    <w:name w:val="受取人の名前"/>
    <w:basedOn w:val="ac"/>
    <w:link w:val="af3"/>
    <w:uiPriority w:val="4"/>
    <w:qFormat/>
    <w:pPr>
      <w:spacing w:before="80"/>
    </w:pPr>
    <w:rPr>
      <w:b/>
      <w:bCs/>
      <w:color w:val="525A7D" w:themeColor="accent1" w:themeShade="BF"/>
      <w:sz w:val="20"/>
      <w:szCs w:val="20"/>
    </w:rPr>
  </w:style>
  <w:style w:type="paragraph" w:customStyle="1" w:styleId="af4">
    <w:name w:val="差出人の名前"/>
    <w:basedOn w:val="af0"/>
    <w:link w:val="af5"/>
    <w:uiPriority w:val="2"/>
    <w:qFormat/>
    <w:rPr>
      <w:b/>
      <w:bCs/>
      <w:color w:val="525A7D" w:themeColor="accent1" w:themeShade="BF"/>
      <w:sz w:val="20"/>
      <w:szCs w:val="20"/>
    </w:rPr>
  </w:style>
  <w:style w:type="character" w:customStyle="1" w:styleId="af1">
    <w:name w:val="差出人の住所の文字"/>
    <w:basedOn w:val="a9"/>
    <w:link w:val="af0"/>
    <w:uiPriority w:val="3"/>
    <w:rPr>
      <w:rFonts w:asciiTheme="majorHAnsi" w:eastAsiaTheme="majorEastAsia" w:hAnsiTheme="majorHAnsi" w:cstheme="majorBidi"/>
      <w:color w:val="9FB8CD" w:themeColor="accent2"/>
      <w:sz w:val="18"/>
      <w:szCs w:val="18"/>
    </w:rPr>
  </w:style>
  <w:style w:type="character" w:customStyle="1" w:styleId="af5">
    <w:name w:val="差出人の名前の文字"/>
    <w:basedOn w:val="af1"/>
    <w:link w:val="af4"/>
    <w:uiPriority w:val="2"/>
    <w:rPr>
      <w:rFonts w:asciiTheme="majorHAnsi" w:eastAsiaTheme="majorEastAsia" w:hAnsiTheme="majorHAnsi" w:cstheme="majorBidi"/>
      <w:b/>
      <w:bCs/>
      <w:color w:val="525A7D" w:themeColor="accent1" w:themeShade="BF"/>
      <w:sz w:val="20"/>
      <w:szCs w:val="20"/>
    </w:rPr>
  </w:style>
  <w:style w:type="character" w:customStyle="1" w:styleId="ad">
    <w:name w:val="受取人の住所の文字"/>
    <w:basedOn w:val="a9"/>
    <w:link w:val="ac"/>
    <w:uiPriority w:val="5"/>
    <w:rPr>
      <w:rFonts w:asciiTheme="majorHAnsi" w:eastAsiaTheme="majorEastAsia" w:hAnsiTheme="majorHAnsi" w:cstheme="majorBidi"/>
      <w:color w:val="9FB8CD" w:themeColor="accent2"/>
      <w:sz w:val="18"/>
      <w:szCs w:val="18"/>
    </w:rPr>
  </w:style>
  <w:style w:type="character" w:customStyle="1" w:styleId="af3">
    <w:name w:val="受取人の名前の文字"/>
    <w:basedOn w:val="ad"/>
    <w:link w:val="af2"/>
    <w:uiPriority w:val="4"/>
    <w:rPr>
      <w:rFonts w:asciiTheme="majorHAnsi" w:eastAsiaTheme="majorEastAsia" w:hAnsiTheme="majorHAnsi" w:cstheme="majorBidi"/>
      <w:b/>
      <w:bCs/>
      <w:color w:val="525A7D" w:themeColor="accent1" w:themeShade="BF"/>
      <w:sz w:val="20"/>
      <w:szCs w:val="20"/>
    </w:rPr>
  </w:style>
  <w:style w:type="paragraph" w:customStyle="1" w:styleId="af6">
    <w:name w:val="差出人の名前 (署名で使用)"/>
    <w:basedOn w:val="a8"/>
    <w:uiPriority w:val="7"/>
    <w:pPr>
      <w:pBdr>
        <w:top w:val="single" w:sz="4" w:space="1" w:color="727CA3" w:themeColor="accent1"/>
      </w:pBdr>
      <w:ind w:right="4320"/>
    </w:pPr>
    <w:rPr>
      <w:b/>
      <w:bCs/>
      <w:color w:val="727CA3" w:themeColor="accent1"/>
    </w:rPr>
  </w:style>
  <w:style w:type="paragraph" w:styleId="af7">
    <w:name w:val="Signature"/>
    <w:basedOn w:val="a0"/>
    <w:link w:val="af8"/>
    <w:uiPriority w:val="99"/>
    <w:unhideWhenUsed/>
    <w:pPr>
      <w:spacing w:after="0" w:line="240" w:lineRule="auto"/>
    </w:pPr>
  </w:style>
  <w:style w:type="character" w:customStyle="1" w:styleId="af8">
    <w:name w:val="署名 (文字)"/>
    <w:basedOn w:val="a1"/>
    <w:link w:val="af7"/>
    <w:uiPriority w:val="99"/>
    <w:rPr>
      <w:sz w:val="20"/>
    </w:rPr>
  </w:style>
  <w:style w:type="paragraph" w:styleId="af9">
    <w:name w:val="Balloon Text"/>
    <w:basedOn w:val="a0"/>
    <w:link w:val="afa"/>
    <w:uiPriority w:val="99"/>
    <w:semiHidden/>
    <w:unhideWhenUsed/>
    <w:rPr>
      <w:rFonts w:hAnsi="Tahoma"/>
      <w:sz w:val="16"/>
      <w:szCs w:val="16"/>
    </w:rPr>
  </w:style>
  <w:style w:type="character" w:customStyle="1" w:styleId="afa">
    <w:name w:val="吹き出し (文字)"/>
    <w:basedOn w:val="a1"/>
    <w:link w:val="af9"/>
    <w:uiPriority w:val="99"/>
    <w:semiHidden/>
    <w:rPr>
      <w:rFonts w:hAnsi="Tahoma"/>
      <w:sz w:val="16"/>
      <w:szCs w:val="16"/>
      <w:lang w:eastAsia="ja-JP"/>
    </w:rPr>
  </w:style>
  <w:style w:type="character" w:styleId="afb">
    <w:name w:val="Book Title"/>
    <w:basedOn w:val="a1"/>
    <w:uiPriority w:val="33"/>
    <w:qFormat/>
    <w:rPr>
      <w:rFonts w:eastAsiaTheme="minorEastAsia" w:cstheme="minorBidi"/>
      <w:bCs w:val="0"/>
      <w:i/>
      <w:iCs/>
      <w:smallCaps/>
      <w:spacing w:val="5"/>
      <w:szCs w:val="20"/>
      <w:lang w:eastAsia="ja-JP"/>
    </w:rPr>
  </w:style>
  <w:style w:type="paragraph" w:styleId="afc">
    <w:name w:val="caption"/>
    <w:basedOn w:val="a0"/>
    <w:next w:val="a0"/>
    <w:uiPriority w:val="35"/>
    <w:semiHidden/>
    <w:unhideWhenUsed/>
    <w:qFormat/>
    <w:pPr>
      <w:spacing w:line="240" w:lineRule="auto"/>
    </w:pPr>
    <w:rPr>
      <w:b/>
      <w:bCs/>
      <w:color w:val="727CA3" w:themeColor="accent1"/>
      <w:sz w:val="18"/>
      <w:szCs w:val="18"/>
    </w:rPr>
  </w:style>
  <w:style w:type="character" w:styleId="afd">
    <w:name w:val="Emphasis"/>
    <w:uiPriority w:val="20"/>
    <w:qFormat/>
    <w:rPr>
      <w:rFonts w:eastAsiaTheme="minorEastAsia" w:cstheme="minorBidi"/>
      <w:b/>
      <w:bCs/>
      <w:i/>
      <w:iCs/>
      <w:spacing w:val="10"/>
      <w:szCs w:val="20"/>
      <w:lang w:eastAsia="ja-JP"/>
    </w:rPr>
  </w:style>
  <w:style w:type="character" w:customStyle="1" w:styleId="10">
    <w:name w:val="見出し 1 (文字)"/>
    <w:basedOn w:val="a1"/>
    <w:link w:val="1"/>
    <w:uiPriority w:val="9"/>
    <w:semiHidden/>
    <w:rPr>
      <w:rFonts w:asciiTheme="majorHAnsi" w:eastAsiaTheme="majorEastAsia" w:hAnsiTheme="majorHAnsi" w:cstheme="majorBidi"/>
      <w:b/>
      <w:bCs/>
      <w:color w:val="4D5676" w:themeColor="accent1" w:themeShade="B5"/>
      <w:sz w:val="28"/>
      <w:szCs w:val="28"/>
    </w:rPr>
  </w:style>
  <w:style w:type="character" w:customStyle="1" w:styleId="21">
    <w:name w:val="見出し 2 (文字)"/>
    <w:basedOn w:val="a1"/>
    <w:link w:val="20"/>
    <w:uiPriority w:val="9"/>
    <w:semiHidden/>
    <w:rPr>
      <w:rFonts w:asciiTheme="majorHAnsi" w:eastAsiaTheme="majorEastAsia" w:hAnsiTheme="majorHAnsi" w:cstheme="majorBidi"/>
      <w:b/>
      <w:bCs/>
      <w:color w:val="727CA3" w:themeColor="accent1"/>
      <w:sz w:val="26"/>
      <w:szCs w:val="26"/>
    </w:rPr>
  </w:style>
  <w:style w:type="character" w:customStyle="1" w:styleId="31">
    <w:name w:val="見出し 3 (文字)"/>
    <w:basedOn w:val="a1"/>
    <w:link w:val="30"/>
    <w:uiPriority w:val="9"/>
    <w:semiHidden/>
    <w:rPr>
      <w:rFonts w:asciiTheme="majorHAnsi" w:eastAsiaTheme="majorEastAsia" w:hAnsiTheme="majorHAnsi" w:cstheme="majorBidi"/>
      <w:b/>
      <w:bCs/>
      <w:color w:val="727CA3" w:themeColor="accent1"/>
      <w:sz w:val="20"/>
    </w:rPr>
  </w:style>
  <w:style w:type="character" w:customStyle="1" w:styleId="41">
    <w:name w:val="見出し 4 (文字)"/>
    <w:basedOn w:val="a1"/>
    <w:link w:val="40"/>
    <w:uiPriority w:val="9"/>
    <w:semiHidden/>
    <w:rPr>
      <w:rFonts w:asciiTheme="majorHAnsi" w:eastAsiaTheme="majorEastAsia" w:hAnsiTheme="majorHAnsi" w:cstheme="majorBidi"/>
      <w:b/>
      <w:bCs/>
      <w:i/>
      <w:iCs/>
      <w:color w:val="727CA3" w:themeColor="accent1"/>
      <w:sz w:val="20"/>
    </w:rPr>
  </w:style>
  <w:style w:type="character" w:customStyle="1" w:styleId="51">
    <w:name w:val="見出し 5 (文字)"/>
    <w:basedOn w:val="a1"/>
    <w:link w:val="50"/>
    <w:uiPriority w:val="9"/>
    <w:semiHidden/>
    <w:rPr>
      <w:rFonts w:asciiTheme="majorHAnsi" w:eastAsiaTheme="majorEastAsia" w:hAnsiTheme="majorHAnsi" w:cstheme="majorBidi"/>
      <w:color w:val="363C53" w:themeColor="accent1" w:themeShade="7F"/>
      <w:sz w:val="20"/>
    </w:rPr>
  </w:style>
  <w:style w:type="character" w:customStyle="1" w:styleId="60">
    <w:name w:val="見出し 6 (文字)"/>
    <w:basedOn w:val="a1"/>
    <w:link w:val="6"/>
    <w:uiPriority w:val="9"/>
    <w:semiHidden/>
    <w:rPr>
      <w:rFonts w:asciiTheme="majorHAnsi" w:eastAsiaTheme="majorEastAsia" w:hAnsiTheme="majorHAnsi" w:cstheme="majorBidi"/>
      <w:i/>
      <w:iCs/>
      <w:color w:val="363C53" w:themeColor="accent1" w:themeShade="7F"/>
      <w:sz w:val="20"/>
    </w:rPr>
  </w:style>
  <w:style w:type="character" w:customStyle="1" w:styleId="70">
    <w:name w:val="見出し 7 (文字)"/>
    <w:basedOn w:val="a1"/>
    <w:link w:val="7"/>
    <w:uiPriority w:val="9"/>
    <w:semiHidden/>
    <w:rPr>
      <w:rFonts w:asciiTheme="majorHAnsi" w:eastAsiaTheme="majorEastAsia" w:hAnsiTheme="majorHAnsi" w:cstheme="majorBidi"/>
      <w:i/>
      <w:iCs/>
      <w:color w:val="404040" w:themeColor="text1" w:themeTint="BF"/>
      <w:sz w:val="20"/>
    </w:rPr>
  </w:style>
  <w:style w:type="character" w:customStyle="1" w:styleId="80">
    <w:name w:val="見出し 8 (文字)"/>
    <w:basedOn w:val="a1"/>
    <w:link w:val="8"/>
    <w:uiPriority w:val="9"/>
    <w:semiHidden/>
    <w:rPr>
      <w:rFonts w:asciiTheme="majorHAnsi" w:eastAsiaTheme="majorEastAsia" w:hAnsiTheme="majorHAnsi" w:cstheme="majorBidi"/>
      <w:color w:val="404040" w:themeColor="text1" w:themeTint="BF"/>
      <w:sz w:val="20"/>
    </w:rPr>
  </w:style>
  <w:style w:type="character" w:customStyle="1" w:styleId="90">
    <w:name w:val="見出し 9 (文字)"/>
    <w:basedOn w:val="a1"/>
    <w:link w:val="9"/>
    <w:uiPriority w:val="9"/>
    <w:semiHidden/>
    <w:rPr>
      <w:rFonts w:asciiTheme="majorHAnsi" w:eastAsiaTheme="majorEastAsia" w:hAnsiTheme="majorHAnsi" w:cstheme="majorBidi"/>
      <w:i/>
      <w:iCs/>
      <w:color w:val="404040" w:themeColor="text1" w:themeTint="BF"/>
      <w:sz w:val="20"/>
    </w:rPr>
  </w:style>
  <w:style w:type="character" w:styleId="afe">
    <w:name w:val="Hyperlink"/>
    <w:basedOn w:val="a1"/>
    <w:uiPriority w:val="99"/>
    <w:unhideWhenUsed/>
    <w:rPr>
      <w:color w:val="B292CA" w:themeColor="hyperlink"/>
      <w:u w:val="single"/>
    </w:rPr>
  </w:style>
  <w:style w:type="character" w:styleId="22">
    <w:name w:val="Intense Emphasis"/>
    <w:basedOn w:val="a1"/>
    <w:uiPriority w:val="21"/>
    <w:qFormat/>
    <w:rPr>
      <w:b/>
      <w:bCs/>
      <w:i/>
      <w:iCs/>
      <w:smallCaps/>
      <w:color w:val="727CA3" w:themeColor="accent1"/>
    </w:rPr>
  </w:style>
  <w:style w:type="paragraph" w:styleId="23">
    <w:name w:val="Intense Quote"/>
    <w:basedOn w:val="a0"/>
    <w:next w:val="a0"/>
    <w:link w:val="24"/>
    <w:uiPriority w:val="30"/>
    <w:qFormat/>
    <w:pPr>
      <w:pBdr>
        <w:bottom w:val="single" w:sz="4" w:space="4" w:color="727CA3" w:themeColor="accent1"/>
      </w:pBdr>
      <w:spacing w:before="320" w:after="480"/>
      <w:ind w:left="936" w:right="936"/>
    </w:pPr>
    <w:rPr>
      <w:b/>
      <w:bCs/>
      <w:i/>
      <w:iCs/>
      <w:color w:val="727CA3" w:themeColor="accent1"/>
    </w:rPr>
  </w:style>
  <w:style w:type="character" w:customStyle="1" w:styleId="24">
    <w:name w:val="引用文 2 (文字)"/>
    <w:basedOn w:val="a1"/>
    <w:link w:val="23"/>
    <w:uiPriority w:val="30"/>
    <w:rPr>
      <w:b/>
      <w:bCs/>
      <w:i/>
      <w:iCs/>
      <w:color w:val="727CA3" w:themeColor="accent1"/>
      <w:sz w:val="20"/>
    </w:rPr>
  </w:style>
  <w:style w:type="character" w:styleId="25">
    <w:name w:val="Intense Reference"/>
    <w:basedOn w:val="a1"/>
    <w:uiPriority w:val="32"/>
    <w:qFormat/>
    <w:rPr>
      <w:smallCaps/>
      <w:spacing w:val="5"/>
      <w:u w:val="single"/>
    </w:rPr>
  </w:style>
  <w:style w:type="table" w:customStyle="1" w:styleId="B2LightShadingAccent2">
    <w:name w:val="B2 Light Shading Accent 2"/>
    <w:basedOn w:val="a2"/>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a">
    <w:name w:val="List Bullet"/>
    <w:basedOn w:val="a0"/>
    <w:uiPriority w:val="36"/>
    <w:unhideWhenUsed/>
    <w:qFormat/>
    <w:pPr>
      <w:numPr>
        <w:numId w:val="11"/>
      </w:numPr>
      <w:spacing w:after="120"/>
      <w:contextualSpacing/>
    </w:pPr>
  </w:style>
  <w:style w:type="paragraph" w:styleId="2">
    <w:name w:val="List Bullet 2"/>
    <w:basedOn w:val="a0"/>
    <w:uiPriority w:val="36"/>
    <w:unhideWhenUsed/>
    <w:qFormat/>
    <w:pPr>
      <w:numPr>
        <w:numId w:val="12"/>
      </w:numPr>
      <w:spacing w:after="120"/>
      <w:contextualSpacing/>
    </w:pPr>
  </w:style>
  <w:style w:type="paragraph" w:styleId="3">
    <w:name w:val="List Bullet 3"/>
    <w:basedOn w:val="a0"/>
    <w:uiPriority w:val="36"/>
    <w:unhideWhenUsed/>
    <w:qFormat/>
    <w:pPr>
      <w:numPr>
        <w:numId w:val="13"/>
      </w:numPr>
      <w:spacing w:after="120"/>
      <w:contextualSpacing/>
    </w:pPr>
  </w:style>
  <w:style w:type="paragraph" w:styleId="4">
    <w:name w:val="List Bullet 4"/>
    <w:basedOn w:val="a0"/>
    <w:uiPriority w:val="36"/>
    <w:semiHidden/>
    <w:unhideWhenUsed/>
    <w:pPr>
      <w:numPr>
        <w:numId w:val="14"/>
      </w:numPr>
      <w:spacing w:after="120"/>
      <w:contextualSpacing/>
    </w:pPr>
  </w:style>
  <w:style w:type="paragraph" w:styleId="5">
    <w:name w:val="List Bullet 5"/>
    <w:basedOn w:val="a0"/>
    <w:uiPriority w:val="36"/>
    <w:semiHidden/>
    <w:unhideWhenUsed/>
    <w:pPr>
      <w:numPr>
        <w:numId w:val="15"/>
      </w:numPr>
      <w:spacing w:after="120"/>
      <w:contextualSpacing/>
    </w:pPr>
  </w:style>
  <w:style w:type="paragraph" w:styleId="aff">
    <w:name w:val="Quote"/>
    <w:basedOn w:val="a0"/>
    <w:next w:val="a0"/>
    <w:link w:val="aff0"/>
    <w:uiPriority w:val="29"/>
    <w:qFormat/>
    <w:rPr>
      <w:i/>
      <w:iCs/>
      <w:color w:val="000000" w:themeColor="text1"/>
    </w:rPr>
  </w:style>
  <w:style w:type="character" w:customStyle="1" w:styleId="aff0">
    <w:name w:val="引用文 (文字)"/>
    <w:basedOn w:val="a1"/>
    <w:link w:val="aff"/>
    <w:uiPriority w:val="29"/>
    <w:rPr>
      <w:i/>
      <w:iCs/>
      <w:color w:val="000000" w:themeColor="text1"/>
      <w:sz w:val="20"/>
    </w:rPr>
  </w:style>
  <w:style w:type="character" w:styleId="aff1">
    <w:name w:val="Strong"/>
    <w:uiPriority w:val="22"/>
    <w:qFormat/>
    <w:rPr>
      <w:rFonts w:eastAsiaTheme="minorEastAsia" w:cstheme="minorBidi"/>
      <w:b/>
      <w:bCs/>
      <w:iCs w:val="0"/>
      <w:szCs w:val="20"/>
      <w:lang w:eastAsia="ja-JP"/>
    </w:rPr>
  </w:style>
  <w:style w:type="paragraph" w:styleId="aff2">
    <w:name w:val="Subtitle"/>
    <w:basedOn w:val="a0"/>
    <w:link w:val="aff3"/>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aff3">
    <w:name w:val="副題 (文字)"/>
    <w:basedOn w:val="a1"/>
    <w:link w:val="aff2"/>
    <w:uiPriority w:val="11"/>
    <w:semiHidden/>
    <w:rPr>
      <w:rFonts w:asciiTheme="majorHAnsi" w:eastAsiaTheme="majorEastAsia" w:hAnsiTheme="majorHAnsi" w:cstheme="majorBidi"/>
      <w:i/>
      <w:iCs/>
      <w:color w:val="727CA3" w:themeColor="accent1"/>
      <w:spacing w:val="15"/>
      <w:sz w:val="24"/>
      <w:szCs w:val="24"/>
    </w:rPr>
  </w:style>
  <w:style w:type="character" w:styleId="aff4">
    <w:name w:val="Subtle Emphasis"/>
    <w:basedOn w:val="a1"/>
    <w:uiPriority w:val="19"/>
    <w:qFormat/>
    <w:rPr>
      <w:i/>
      <w:iCs/>
    </w:rPr>
  </w:style>
  <w:style w:type="character" w:styleId="aff5">
    <w:name w:val="Subtle Reference"/>
    <w:basedOn w:val="a1"/>
    <w:uiPriority w:val="31"/>
    <w:qFormat/>
    <w:rPr>
      <w:smallCaps/>
    </w:rPr>
  </w:style>
  <w:style w:type="paragraph" w:styleId="aff6">
    <w:name w:val="Title"/>
    <w:basedOn w:val="a0"/>
    <w:link w:val="aff7"/>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aff7">
    <w:name w:val="表題 (文字)"/>
    <w:basedOn w:val="a1"/>
    <w:link w:val="aff6"/>
    <w:uiPriority w:val="10"/>
    <w:semiHidden/>
    <w:rPr>
      <w:rFonts w:asciiTheme="majorHAnsi" w:eastAsiaTheme="majorEastAsia" w:hAnsiTheme="majorHAnsi" w:cstheme="majorBidi"/>
      <w:color w:val="383842" w:themeColor="text2" w:themeShade="CC"/>
      <w:spacing w:val="5"/>
      <w:kern w:val="28"/>
      <w:sz w:val="52"/>
      <w:szCs w:val="52"/>
    </w:rPr>
  </w:style>
  <w:style w:type="paragraph" w:styleId="11">
    <w:name w:val="toc 1"/>
    <w:basedOn w:val="a0"/>
    <w:next w:val="a0"/>
    <w:autoRedefine/>
    <w:uiPriority w:val="99"/>
    <w:semiHidden/>
    <w:unhideWhenUsed/>
    <w:pPr>
      <w:tabs>
        <w:tab w:val="right" w:leader="dot" w:pos="8630"/>
      </w:tabs>
      <w:spacing w:after="40" w:line="240" w:lineRule="auto"/>
    </w:pPr>
    <w:rPr>
      <w:smallCaps/>
      <w:noProof/>
      <w:color w:val="9FB8CD" w:themeColor="accent2"/>
    </w:rPr>
  </w:style>
  <w:style w:type="paragraph" w:styleId="26">
    <w:name w:val="toc 2"/>
    <w:basedOn w:val="a0"/>
    <w:next w:val="a0"/>
    <w:autoRedefine/>
    <w:uiPriority w:val="99"/>
    <w:semiHidden/>
    <w:unhideWhenUsed/>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pPr>
      <w:tabs>
        <w:tab w:val="right" w:leader="dot" w:pos="8630"/>
      </w:tabs>
      <w:spacing w:after="40" w:line="240" w:lineRule="auto"/>
      <w:ind w:left="1760"/>
    </w:pPr>
    <w:rPr>
      <w:smallCaps/>
      <w:noProof/>
    </w:rPr>
  </w:style>
  <w:style w:type="paragraph" w:customStyle="1" w:styleId="aff8">
    <w:name w:val="フッター (右)"/>
    <w:basedOn w:val="a0"/>
    <w:uiPriority w:val="35"/>
    <w:unhideWhenUsed/>
    <w:qFormat/>
    <w:rsid w:val="007665A2"/>
    <w:pPr>
      <w:pBdr>
        <w:top w:val="dashed" w:sz="4" w:space="18" w:color="7F7F7F"/>
      </w:pBdr>
      <w:tabs>
        <w:tab w:val="center" w:pos="4320"/>
        <w:tab w:val="right" w:pos="8640"/>
      </w:tabs>
      <w:jc w:val="right"/>
    </w:pPr>
    <w:rPr>
      <w:color w:val="7F7F7F" w:themeColor="text1" w:themeTint="80"/>
    </w:rPr>
  </w:style>
  <w:style w:type="paragraph" w:customStyle="1" w:styleId="aff9">
    <w:name w:val="ヘッダー (右)"/>
    <w:basedOn w:val="a0"/>
    <w:uiPriority w:val="35"/>
    <w:unhideWhenUsed/>
    <w:qFormat/>
    <w:rsid w:val="007665A2"/>
    <w:pPr>
      <w:pBdr>
        <w:bottom w:val="dashed" w:sz="4" w:space="18" w:color="7F7F7F"/>
      </w:pBdr>
      <w:tabs>
        <w:tab w:val="center" w:pos="4320"/>
        <w:tab w:val="right" w:pos="8640"/>
      </w:tabs>
      <w:jc w:val="right"/>
    </w:pPr>
    <w:rPr>
      <w:color w:val="7F7F7F" w:themeColor="text1" w:themeTint="80"/>
    </w:rPr>
  </w:style>
  <w:style w:type="paragraph" w:customStyle="1" w:styleId="affa">
    <w:name w:val="差出人の住所"/>
    <w:basedOn w:val="a8"/>
    <w:uiPriority w:val="2"/>
    <w:qFormat/>
    <w:pPr>
      <w:spacing w:before="200" w:line="276" w:lineRule="auto"/>
      <w:contextualSpacing/>
      <w:jc w:val="right"/>
    </w:pPr>
    <w:rPr>
      <w:color w:val="9FB8CD" w:themeColor="accent2"/>
      <w:sz w:val="18"/>
      <w:szCs w:val="18"/>
    </w:rPr>
  </w:style>
  <w:style w:type="paragraph" w:customStyle="1" w:styleId="affb">
    <w:name w:val="受取人の名前"/>
    <w:basedOn w:val="a8"/>
    <w:uiPriority w:val="1"/>
    <w:qFormat/>
    <w:pPr>
      <w:jc w:val="right"/>
    </w:pPr>
    <w:rPr>
      <w:rFonts w:asciiTheme="majorHAnsi" w:eastAsiaTheme="majorEastAsia" w:hAnsiTheme="majorHAnsi" w:cstheme="majorBidi"/>
      <w:noProof/>
      <w:color w:val="525A7D" w:themeColor="accent1" w:themeShade="BF"/>
      <w:sz w:val="36"/>
      <w:szCs w:val="36"/>
    </w:rPr>
  </w:style>
  <w:style w:type="paragraph" w:customStyle="1" w:styleId="12">
    <w:name w:val="ヘッダー (1 ページ目)"/>
    <w:basedOn w:val="a0"/>
    <w:qFormat/>
    <w:rsid w:val="007665A2"/>
    <w:pPr>
      <w:pBdr>
        <w:bottom w:val="dashed" w:sz="4" w:space="18" w:color="7F7F7F"/>
      </w:pBdr>
      <w:tabs>
        <w:tab w:val="center" w:pos="4320"/>
        <w:tab w:val="right" w:pos="8640"/>
      </w:tabs>
      <w:spacing w:line="396" w:lineRule="auto"/>
    </w:pPr>
    <w:rPr>
      <w:color w:val="7F7F7F" w:themeColor="text1" w:themeTint="80"/>
    </w:rPr>
  </w:style>
  <w:style w:type="paragraph" w:customStyle="1" w:styleId="affc">
    <w:name w:val="日付のテキスト"/>
    <w:basedOn w:val="a0"/>
    <w:uiPriority w:val="35"/>
    <w:pPr>
      <w:spacing w:after="0"/>
      <w:contextualSpacing/>
    </w:pPr>
    <w:rPr>
      <w:color w:val="000000" w:themeColor="text1"/>
      <w:sz w:val="22"/>
      <w:szCs w:val="22"/>
    </w:rPr>
  </w:style>
  <w:style w:type="paragraph" w:customStyle="1" w:styleId="a6">
    <w:name w:val="富田"/>
    <w:basedOn w:val="a0"/>
    <w:link w:val="affd"/>
    <w:qFormat/>
    <w:rsid w:val="007665A2"/>
    <w:pPr>
      <w:spacing w:after="0" w:line="240" w:lineRule="auto"/>
    </w:pPr>
    <w:rPr>
      <w:rFonts w:ascii="Arial" w:eastAsia="Meiryo UI" w:hAnsi="Arial"/>
      <w:sz w:val="21"/>
    </w:rPr>
  </w:style>
  <w:style w:type="paragraph" w:styleId="affe">
    <w:name w:val="envelope address"/>
    <w:basedOn w:val="a0"/>
    <w:uiPriority w:val="99"/>
    <w:unhideWhenUsed/>
    <w:rsid w:val="007665A2"/>
    <w:pPr>
      <w:snapToGrid w:val="0"/>
      <w:spacing w:after="0" w:line="240" w:lineRule="auto"/>
      <w:ind w:leftChars="100" w:left="100"/>
    </w:pPr>
    <w:rPr>
      <w:rFonts w:ascii="Arial" w:eastAsia="Meiryo UI" w:hAnsi="Arial" w:cstheme="majorBidi"/>
      <w:sz w:val="21"/>
      <w:szCs w:val="24"/>
    </w:rPr>
  </w:style>
  <w:style w:type="character" w:customStyle="1" w:styleId="affd">
    <w:name w:val="富田 (文字)"/>
    <w:basedOn w:val="a1"/>
    <w:link w:val="a6"/>
    <w:rsid w:val="007665A2"/>
    <w:rPr>
      <w:rFonts w:ascii="Arial" w:eastAsia="Meiryo UI" w:hAnsi="Arial"/>
      <w:sz w:val="21"/>
      <w:szCs w:val="20"/>
      <w:lang w:eastAsia="ja-JP"/>
    </w:rPr>
  </w:style>
  <w:style w:type="paragraph" w:customStyle="1" w:styleId="afff">
    <w:name w:val="■宛先"/>
    <w:basedOn w:val="a6"/>
    <w:qFormat/>
    <w:rsid w:val="007665A2"/>
    <w:pPr>
      <w:ind w:leftChars="100" w:left="100"/>
    </w:pPr>
  </w:style>
  <w:style w:type="paragraph" w:customStyle="1" w:styleId="afff0">
    <w:name w:val="■差出"/>
    <w:basedOn w:val="a6"/>
    <w:qFormat/>
    <w:rsid w:val="007665A2"/>
    <w:pPr>
      <w:jc w:val="right"/>
    </w:pPr>
  </w:style>
  <w:style w:type="paragraph" w:customStyle="1" w:styleId="afff1">
    <w:name w:val="■標題"/>
    <w:basedOn w:val="a6"/>
    <w:qFormat/>
    <w:rsid w:val="007665A2"/>
    <w:pPr>
      <w:jc w:val="center"/>
    </w:pPr>
  </w:style>
  <w:style w:type="paragraph" w:styleId="afff2">
    <w:name w:val="header"/>
    <w:basedOn w:val="a0"/>
    <w:link w:val="afff3"/>
    <w:uiPriority w:val="99"/>
    <w:unhideWhenUsed/>
    <w:rsid w:val="00B91E75"/>
    <w:pPr>
      <w:tabs>
        <w:tab w:val="center" w:pos="4252"/>
        <w:tab w:val="right" w:pos="8504"/>
      </w:tabs>
      <w:snapToGrid w:val="0"/>
    </w:pPr>
  </w:style>
  <w:style w:type="character" w:customStyle="1" w:styleId="afff3">
    <w:name w:val="ヘッダー (文字)"/>
    <w:basedOn w:val="a1"/>
    <w:link w:val="afff2"/>
    <w:uiPriority w:val="99"/>
    <w:rsid w:val="00B91E75"/>
    <w:rPr>
      <w:sz w:val="20"/>
      <w:szCs w:val="20"/>
      <w:lang w:eastAsia="ja-JP"/>
    </w:rPr>
  </w:style>
  <w:style w:type="paragraph" w:styleId="afff4">
    <w:name w:val="footer"/>
    <w:basedOn w:val="a0"/>
    <w:link w:val="afff5"/>
    <w:uiPriority w:val="99"/>
    <w:unhideWhenUsed/>
    <w:rsid w:val="00B91E75"/>
    <w:pPr>
      <w:tabs>
        <w:tab w:val="center" w:pos="4252"/>
        <w:tab w:val="right" w:pos="8504"/>
      </w:tabs>
      <w:snapToGrid w:val="0"/>
    </w:pPr>
  </w:style>
  <w:style w:type="character" w:customStyle="1" w:styleId="afff5">
    <w:name w:val="フッター (文字)"/>
    <w:basedOn w:val="a1"/>
    <w:link w:val="afff4"/>
    <w:uiPriority w:val="99"/>
    <w:rsid w:val="00B91E75"/>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124;&#21644;\AppData\Roaming\Microsoft\Templates\&#12524;&#12479;&#12540;%20(&#22522;&#26412;&#30340;&#12394;&#12487;&#12470;&#12452;&#1253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3.xml><?xml version="1.0" encoding="utf-8"?>
<ds:datastoreItem xmlns:ds="http://schemas.openxmlformats.org/officeDocument/2006/customXml" ds:itemID="{3A503D5B-A303-4BD0-B271-66F90586882C}">
  <ds:schemaRefs>
    <ds:schemaRef ds:uri="http://schemas.microsoft.com/sharepoint/v3/contenttype/forms"/>
  </ds:schemaRefs>
</ds:datastoreItem>
</file>

<file path=customXml/itemProps4.xml><?xml version="1.0" encoding="utf-8"?>
<ds:datastoreItem xmlns:ds="http://schemas.openxmlformats.org/officeDocument/2006/customXml" ds:itemID="{9E45F724-1C19-43E8-AA8D-805D99115A37}">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レター (基本的なデザイン)</Template>
  <TotalTime>89</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Letter (Origin theme)</vt: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subject/>
  <dc:creator>富田昌和</dc:creator>
  <cp:keywords/>
  <dc:description/>
  <cp:lastModifiedBy>富田昌和</cp:lastModifiedBy>
  <cp:revision>3</cp:revision>
  <cp:lastPrinted>2020-04-04T05:57:00Z</cp:lastPrinted>
  <dcterms:created xsi:type="dcterms:W3CDTF">2020-04-04T05:56:00Z</dcterms:created>
  <dcterms:modified xsi:type="dcterms:W3CDTF">2020-04-04T07:24:00Z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