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FCE03" w14:textId="699B507A" w:rsidR="007665A2" w:rsidRDefault="00E668D8" w:rsidP="004C285A">
      <w:pPr>
        <w:pStyle w:val="afff0"/>
      </w:pPr>
      <w:bookmarkStart w:id="0" w:name="_GoBack"/>
      <w:bookmarkEnd w:id="0"/>
      <w:r>
        <w:rPr>
          <w:rFonts w:hint="eastAsia"/>
        </w:rPr>
        <w:t>令和</w:t>
      </w:r>
      <w:r>
        <w:rPr>
          <w:rFonts w:hint="eastAsia"/>
        </w:rPr>
        <w:t>2</w:t>
      </w:r>
      <w:r>
        <w:rPr>
          <w:rFonts w:hint="eastAsia"/>
        </w:rPr>
        <w:t>年</w:t>
      </w:r>
      <w:r w:rsidR="00C35E0C">
        <w:rPr>
          <w:rFonts w:hint="eastAsia"/>
        </w:rPr>
        <w:t>5</w:t>
      </w:r>
      <w:r>
        <w:rPr>
          <w:rFonts w:hint="eastAsia"/>
        </w:rPr>
        <w:t>月</w:t>
      </w:r>
      <w:r w:rsidR="00732C65">
        <w:rPr>
          <w:rFonts w:hint="eastAsia"/>
        </w:rPr>
        <w:t>1</w:t>
      </w:r>
      <w:r>
        <w:rPr>
          <w:rFonts w:hint="eastAsia"/>
        </w:rPr>
        <w:t>日</w:t>
      </w:r>
    </w:p>
    <w:p w14:paraId="63EF233A" w14:textId="77777777" w:rsidR="007665A2" w:rsidRPr="007665A2" w:rsidRDefault="007665A2" w:rsidP="004C285A">
      <w:pPr>
        <w:pStyle w:val="afff"/>
        <w:ind w:left="200"/>
      </w:pPr>
      <w:r>
        <w:rPr>
          <w:rFonts w:hint="eastAsia"/>
        </w:rPr>
        <w:t>浜松</w:t>
      </w:r>
      <w:r w:rsidRPr="007665A2">
        <w:rPr>
          <w:rFonts w:hint="eastAsia"/>
        </w:rPr>
        <w:t>工業会　浜松支部</w:t>
      </w:r>
    </w:p>
    <w:p w14:paraId="6827559D" w14:textId="45E7315C" w:rsidR="007665A2" w:rsidRPr="007665A2" w:rsidRDefault="001552BC" w:rsidP="004C285A">
      <w:pPr>
        <w:pStyle w:val="afff"/>
        <w:ind w:left="200"/>
      </w:pPr>
      <w:r>
        <w:rPr>
          <w:rFonts w:hint="eastAsia"/>
        </w:rPr>
        <w:t>名誉顧問、</w:t>
      </w:r>
      <w:r w:rsidR="00496E03">
        <w:rPr>
          <w:rFonts w:hint="eastAsia"/>
        </w:rPr>
        <w:t>顧問</w:t>
      </w:r>
      <w:r w:rsidR="00CA5358">
        <w:rPr>
          <w:rFonts w:hint="eastAsia"/>
        </w:rPr>
        <w:t>、監事、</w:t>
      </w:r>
      <w:r w:rsidR="00911510">
        <w:rPr>
          <w:rFonts w:hint="eastAsia"/>
        </w:rPr>
        <w:t>常任幹事、</w:t>
      </w:r>
      <w:r w:rsidR="00CA5358">
        <w:rPr>
          <w:rFonts w:hint="eastAsia"/>
        </w:rPr>
        <w:t>企業幹事、団体幹事</w:t>
      </w:r>
      <w:r w:rsidR="007665A2">
        <w:rPr>
          <w:rFonts w:hint="eastAsia"/>
        </w:rPr>
        <w:t>の皆様</w:t>
      </w:r>
    </w:p>
    <w:p w14:paraId="480C574E" w14:textId="77777777" w:rsidR="007665A2" w:rsidRDefault="007665A2" w:rsidP="004C285A">
      <w:pPr>
        <w:pStyle w:val="afff0"/>
      </w:pPr>
      <w:r>
        <w:rPr>
          <w:rFonts w:hint="eastAsia"/>
        </w:rPr>
        <w:t xml:space="preserve">浜松工業会浜松支部　支部長　</w:t>
      </w:r>
      <w:r w:rsidR="00E668D8">
        <w:rPr>
          <w:rFonts w:hint="eastAsia"/>
        </w:rPr>
        <w:t>藤田</w:t>
      </w:r>
      <w:r>
        <w:rPr>
          <w:rFonts w:hint="eastAsia"/>
        </w:rPr>
        <w:t xml:space="preserve">　</w:t>
      </w:r>
      <w:r w:rsidR="00E668D8" w:rsidRPr="00E668D8">
        <w:rPr>
          <w:rFonts w:hint="eastAsia"/>
        </w:rPr>
        <w:t>幸宏</w:t>
      </w:r>
    </w:p>
    <w:p w14:paraId="1C7E1B10" w14:textId="77777777" w:rsidR="007665A2" w:rsidRPr="007665A2" w:rsidRDefault="007665A2" w:rsidP="004C285A">
      <w:pPr>
        <w:pStyle w:val="a6"/>
      </w:pPr>
    </w:p>
    <w:p w14:paraId="2CE0F27B" w14:textId="4FACD502" w:rsidR="007665A2" w:rsidRDefault="00E668D8" w:rsidP="004C285A">
      <w:pPr>
        <w:pStyle w:val="afff1"/>
      </w:pPr>
      <w:r>
        <w:rPr>
          <w:rFonts w:hint="eastAsia"/>
        </w:rPr>
        <w:t>令和</w:t>
      </w:r>
      <w:r>
        <w:rPr>
          <w:rFonts w:hint="eastAsia"/>
        </w:rPr>
        <w:t>2</w:t>
      </w:r>
      <w:r>
        <w:rPr>
          <w:rFonts w:hint="eastAsia"/>
        </w:rPr>
        <w:t>年度</w:t>
      </w:r>
      <w:r w:rsidR="007665A2">
        <w:rPr>
          <w:rFonts w:hint="eastAsia"/>
        </w:rPr>
        <w:t xml:space="preserve">　</w:t>
      </w:r>
      <w:r w:rsidR="00AF6047">
        <w:rPr>
          <w:rFonts w:hint="eastAsia"/>
        </w:rPr>
        <w:t>浜松工業会</w:t>
      </w:r>
      <w:r w:rsidR="007665A2">
        <w:rPr>
          <w:rFonts w:hint="eastAsia"/>
        </w:rPr>
        <w:t>浜松支部</w:t>
      </w:r>
      <w:r w:rsidR="00895B0C">
        <w:rPr>
          <w:rFonts w:hint="eastAsia"/>
        </w:rPr>
        <w:t xml:space="preserve">　</w:t>
      </w:r>
      <w:r w:rsidR="00CA5358">
        <w:rPr>
          <w:rFonts w:hint="eastAsia"/>
        </w:rPr>
        <w:t>役員会における書面決議</w:t>
      </w:r>
      <w:r w:rsidR="00496E03">
        <w:rPr>
          <w:rFonts w:hint="eastAsia"/>
        </w:rPr>
        <w:t>の</w:t>
      </w:r>
      <w:r w:rsidR="00C35E0C">
        <w:rPr>
          <w:rFonts w:hint="eastAsia"/>
        </w:rPr>
        <w:t>結果</w:t>
      </w:r>
    </w:p>
    <w:p w14:paraId="4CC31EF7" w14:textId="77777777" w:rsidR="007665A2" w:rsidRPr="00732C65" w:rsidRDefault="007665A2" w:rsidP="004C285A">
      <w:pPr>
        <w:pStyle w:val="a6"/>
      </w:pPr>
    </w:p>
    <w:p w14:paraId="7487D21A" w14:textId="77777777" w:rsidR="007665A2" w:rsidRDefault="007665A2" w:rsidP="004C285A">
      <w:pPr>
        <w:pStyle w:val="a5"/>
        <w:ind w:firstLine="210"/>
      </w:pPr>
      <w:r>
        <w:rPr>
          <w:rFonts w:hint="eastAsia"/>
        </w:rPr>
        <w:t>日頃は浜松工業会浜松支部の活動に格別のご協力を賜り、厚く御礼申し上げます。</w:t>
      </w:r>
    </w:p>
    <w:p w14:paraId="30E07EE0" w14:textId="2CE48BF6" w:rsidR="00C35E0C" w:rsidRDefault="00C35E0C" w:rsidP="004C285A">
      <w:pPr>
        <w:pStyle w:val="a5"/>
        <w:ind w:firstLine="210"/>
      </w:pPr>
      <w:r>
        <w:rPr>
          <w:rFonts w:hint="eastAsia"/>
        </w:rPr>
        <w:t>さて、先日お願いをした「役員会の書面決議」につきまして、</w:t>
      </w:r>
      <w:r w:rsidR="007E2992">
        <w:rPr>
          <w:rFonts w:hint="eastAsia"/>
        </w:rPr>
        <w:t>ご回答をいただきありがとうございました。</w:t>
      </w:r>
      <w:r>
        <w:rPr>
          <w:rFonts w:hint="eastAsia"/>
        </w:rPr>
        <w:t>結果を集計</w:t>
      </w:r>
      <w:r w:rsidR="007E2992">
        <w:rPr>
          <w:rFonts w:hint="eastAsia"/>
        </w:rPr>
        <w:t>したので</w:t>
      </w:r>
      <w:r>
        <w:rPr>
          <w:rFonts w:hint="eastAsia"/>
        </w:rPr>
        <w:t>お知らせします。</w:t>
      </w:r>
    </w:p>
    <w:p w14:paraId="1C97B529" w14:textId="77777777" w:rsidR="00C35E0C" w:rsidRPr="007E2992" w:rsidRDefault="00C35E0C" w:rsidP="004C285A">
      <w:pPr>
        <w:pStyle w:val="a5"/>
        <w:ind w:firstLine="210"/>
        <w:rPr>
          <w:rFonts w:hint="eastAsia"/>
        </w:rPr>
      </w:pPr>
    </w:p>
    <w:p w14:paraId="29381924" w14:textId="06715BA1" w:rsidR="00C35E0C" w:rsidRPr="00C35E0C" w:rsidRDefault="00C35E0C" w:rsidP="00C35E0C">
      <w:pPr>
        <w:pStyle w:val="a5"/>
        <w:ind w:firstLine="210"/>
      </w:pPr>
      <w:r w:rsidRPr="00C35E0C">
        <w:rPr>
          <w:rFonts w:hint="eastAsia"/>
        </w:rPr>
        <w:t>書面決議の結果</w:t>
      </w:r>
    </w:p>
    <w:tbl>
      <w:tblPr>
        <w:tblStyle w:val="a4"/>
        <w:tblW w:w="9072" w:type="dxa"/>
        <w:tblInd w:w="284" w:type="dxa"/>
        <w:tblLayout w:type="fixed"/>
        <w:tblLook w:val="04A0" w:firstRow="1" w:lastRow="0" w:firstColumn="1" w:lastColumn="0" w:noHBand="0" w:noVBand="1"/>
      </w:tblPr>
      <w:tblGrid>
        <w:gridCol w:w="2268"/>
        <w:gridCol w:w="2268"/>
        <w:gridCol w:w="2268"/>
        <w:gridCol w:w="2268"/>
      </w:tblGrid>
      <w:tr w:rsidR="009E76A9" w14:paraId="13FAD4AD" w14:textId="560DB5BB" w:rsidTr="009E76A9">
        <w:trPr>
          <w:trHeight w:val="680"/>
        </w:trPr>
        <w:tc>
          <w:tcPr>
            <w:tcW w:w="2268" w:type="dxa"/>
            <w:vAlign w:val="center"/>
          </w:tcPr>
          <w:p w14:paraId="682943F5" w14:textId="71C1B107" w:rsidR="009E76A9" w:rsidRPr="00C35E0C" w:rsidRDefault="009E76A9" w:rsidP="009E76A9">
            <w:pPr>
              <w:jc w:val="center"/>
            </w:pPr>
            <w:r w:rsidRPr="00C35E0C">
              <w:rPr>
                <w:rFonts w:hint="eastAsia"/>
              </w:rPr>
              <w:t>顧問</w:t>
            </w:r>
            <w:r>
              <w:rPr>
                <w:rFonts w:hint="eastAsia"/>
              </w:rPr>
              <w:t>・</w:t>
            </w:r>
            <w:r w:rsidRPr="00C35E0C">
              <w:rPr>
                <w:rFonts w:hint="eastAsia"/>
              </w:rPr>
              <w:t>幹事</w:t>
            </w:r>
            <w:r>
              <w:rPr>
                <w:rFonts w:hint="eastAsia"/>
              </w:rPr>
              <w:t>等の総数</w:t>
            </w:r>
          </w:p>
        </w:tc>
        <w:tc>
          <w:tcPr>
            <w:tcW w:w="2268" w:type="dxa"/>
            <w:vAlign w:val="center"/>
          </w:tcPr>
          <w:p w14:paraId="1220EB98" w14:textId="7EAB6688" w:rsidR="009E76A9" w:rsidRPr="00C35E0C" w:rsidRDefault="009E76A9" w:rsidP="009E76A9">
            <w:pPr>
              <w:jc w:val="center"/>
            </w:pPr>
            <w:r>
              <w:rPr>
                <w:rFonts w:hint="eastAsia"/>
              </w:rPr>
              <w:t>回答数</w:t>
            </w:r>
          </w:p>
        </w:tc>
        <w:tc>
          <w:tcPr>
            <w:tcW w:w="2268" w:type="dxa"/>
            <w:vAlign w:val="center"/>
          </w:tcPr>
          <w:p w14:paraId="59C3B9FF" w14:textId="68621FA0" w:rsidR="009E76A9" w:rsidRPr="00C35E0C" w:rsidRDefault="009E76A9" w:rsidP="009E76A9">
            <w:pPr>
              <w:jc w:val="center"/>
              <w:rPr>
                <w:rFonts w:hint="eastAsia"/>
              </w:rPr>
            </w:pPr>
            <w:r>
              <w:rPr>
                <w:rFonts w:hint="eastAsia"/>
              </w:rPr>
              <w:t>1.</w:t>
            </w:r>
            <w:r>
              <w:rPr>
                <w:rFonts w:hint="eastAsia"/>
              </w:rPr>
              <w:t>了承する</w:t>
            </w:r>
            <w:r w:rsidR="007E2992">
              <w:rPr>
                <w:rFonts w:hint="eastAsia"/>
              </w:rPr>
              <w:t>もの</w:t>
            </w:r>
          </w:p>
        </w:tc>
        <w:tc>
          <w:tcPr>
            <w:tcW w:w="2268" w:type="dxa"/>
            <w:vAlign w:val="center"/>
          </w:tcPr>
          <w:p w14:paraId="44C361CC" w14:textId="7B614C5B" w:rsidR="009E76A9" w:rsidRPr="00C35E0C" w:rsidRDefault="009E76A9" w:rsidP="009E76A9">
            <w:pPr>
              <w:jc w:val="center"/>
              <w:rPr>
                <w:rFonts w:hint="eastAsia"/>
              </w:rPr>
            </w:pPr>
            <w:r>
              <w:rPr>
                <w:rFonts w:hint="eastAsia"/>
              </w:rPr>
              <w:t>2.</w:t>
            </w:r>
            <w:r>
              <w:rPr>
                <w:rFonts w:hint="eastAsia"/>
              </w:rPr>
              <w:t>意見する</w:t>
            </w:r>
            <w:r w:rsidR="007E2992">
              <w:rPr>
                <w:rFonts w:hint="eastAsia"/>
              </w:rPr>
              <w:t>もの</w:t>
            </w:r>
          </w:p>
        </w:tc>
      </w:tr>
      <w:tr w:rsidR="009E76A9" w14:paraId="1CE38E7E" w14:textId="4380DDE9" w:rsidTr="009E76A9">
        <w:trPr>
          <w:trHeight w:val="680"/>
        </w:trPr>
        <w:tc>
          <w:tcPr>
            <w:tcW w:w="2268" w:type="dxa"/>
            <w:vAlign w:val="center"/>
          </w:tcPr>
          <w:p w14:paraId="18BDBC01" w14:textId="2EB15793" w:rsidR="009E76A9" w:rsidRPr="00C35E0C" w:rsidRDefault="009E76A9" w:rsidP="009E76A9">
            <w:pPr>
              <w:jc w:val="center"/>
            </w:pPr>
            <w:r>
              <w:rPr>
                <w:rFonts w:hint="eastAsia"/>
              </w:rPr>
              <w:t>164</w:t>
            </w:r>
          </w:p>
        </w:tc>
        <w:tc>
          <w:tcPr>
            <w:tcW w:w="2268" w:type="dxa"/>
            <w:vAlign w:val="center"/>
          </w:tcPr>
          <w:p w14:paraId="41E22CF5" w14:textId="712E831F" w:rsidR="009E76A9" w:rsidRPr="00C35E0C" w:rsidRDefault="009E76A9" w:rsidP="009E76A9">
            <w:pPr>
              <w:jc w:val="center"/>
            </w:pPr>
            <w:r>
              <w:rPr>
                <w:rFonts w:hint="eastAsia"/>
              </w:rPr>
              <w:t>88</w:t>
            </w:r>
          </w:p>
        </w:tc>
        <w:tc>
          <w:tcPr>
            <w:tcW w:w="2268" w:type="dxa"/>
            <w:vAlign w:val="center"/>
          </w:tcPr>
          <w:p w14:paraId="096F8656" w14:textId="0C09BB00" w:rsidR="009E76A9" w:rsidRPr="00C35E0C" w:rsidRDefault="009E76A9" w:rsidP="009E76A9">
            <w:pPr>
              <w:jc w:val="center"/>
              <w:rPr>
                <w:rFonts w:hint="eastAsia"/>
              </w:rPr>
            </w:pPr>
            <w:r>
              <w:rPr>
                <w:rFonts w:hint="eastAsia"/>
              </w:rPr>
              <w:t>88</w:t>
            </w:r>
          </w:p>
        </w:tc>
        <w:tc>
          <w:tcPr>
            <w:tcW w:w="2268" w:type="dxa"/>
            <w:vAlign w:val="center"/>
          </w:tcPr>
          <w:p w14:paraId="168153A2" w14:textId="6C57A878" w:rsidR="009E76A9" w:rsidRPr="00C35E0C" w:rsidRDefault="009E76A9" w:rsidP="009E76A9">
            <w:pPr>
              <w:jc w:val="center"/>
              <w:rPr>
                <w:rFonts w:hint="eastAsia"/>
              </w:rPr>
            </w:pPr>
            <w:r>
              <w:rPr>
                <w:rFonts w:hint="eastAsia"/>
              </w:rPr>
              <w:t>0</w:t>
            </w:r>
          </w:p>
        </w:tc>
      </w:tr>
    </w:tbl>
    <w:p w14:paraId="7B204D70" w14:textId="77777777" w:rsidR="00C35E0C" w:rsidRDefault="00C35E0C" w:rsidP="004C285A">
      <w:pPr>
        <w:pStyle w:val="a5"/>
        <w:ind w:firstLine="210"/>
      </w:pPr>
    </w:p>
    <w:p w14:paraId="6A63A714" w14:textId="77777777" w:rsidR="001F7903" w:rsidRDefault="001F7903" w:rsidP="001F7903">
      <w:pPr>
        <w:pStyle w:val="a5"/>
        <w:ind w:firstLine="210"/>
      </w:pPr>
      <w:r>
        <w:rPr>
          <w:rFonts w:hint="eastAsia"/>
        </w:rPr>
        <w:t>有効回答数のうち、「了承するもの」が過半を占めていますので、</w:t>
      </w:r>
      <w:r>
        <w:rPr>
          <w:rFonts w:hint="eastAsia"/>
        </w:rPr>
        <w:t>2020</w:t>
      </w:r>
      <w:r>
        <w:rPr>
          <w:rFonts w:hint="eastAsia"/>
        </w:rPr>
        <w:t>年度の予算と事業を執行してまいります。</w:t>
      </w:r>
    </w:p>
    <w:p w14:paraId="0C0D9F4F" w14:textId="77777777" w:rsidR="001F7903" w:rsidRDefault="001F7903" w:rsidP="004C285A">
      <w:pPr>
        <w:pStyle w:val="a5"/>
        <w:ind w:firstLine="210"/>
      </w:pPr>
    </w:p>
    <w:p w14:paraId="1EB15464" w14:textId="54A8AC24" w:rsidR="0087072B" w:rsidRDefault="009E76A9" w:rsidP="004C285A">
      <w:pPr>
        <w:pStyle w:val="a5"/>
        <w:ind w:firstLine="210"/>
      </w:pPr>
      <w:r>
        <w:rPr>
          <w:rFonts w:hint="eastAsia"/>
        </w:rPr>
        <w:t>なお、</w:t>
      </w:r>
      <w:r w:rsidR="0087072B">
        <w:rPr>
          <w:rFonts w:hint="eastAsia"/>
        </w:rPr>
        <w:t>決議とは別に以下のようにコメントをいただいています。</w:t>
      </w:r>
      <w:r w:rsidR="007E2992">
        <w:rPr>
          <w:rFonts w:hint="eastAsia"/>
        </w:rPr>
        <w:t>ありがとうございました。</w:t>
      </w:r>
    </w:p>
    <w:p w14:paraId="7943EC82" w14:textId="05163EA2" w:rsidR="0087072B" w:rsidRPr="0087072B" w:rsidRDefault="0087072B" w:rsidP="0087072B">
      <w:pPr>
        <w:pStyle w:val="a"/>
        <w:rPr>
          <w:rFonts w:hint="eastAsia"/>
        </w:rPr>
      </w:pPr>
      <w:r w:rsidRPr="0087072B">
        <w:rPr>
          <w:rFonts w:hint="eastAsia"/>
        </w:rPr>
        <w:t>本年度の総会など重要な行事が中止になったことは残念に思いますが、致し方ありません。</w:t>
      </w:r>
    </w:p>
    <w:p w14:paraId="5DC46A54" w14:textId="77777777" w:rsidR="0087072B" w:rsidRDefault="0087072B" w:rsidP="0087072B">
      <w:pPr>
        <w:pStyle w:val="a"/>
      </w:pPr>
      <w:r w:rsidRPr="0087072B">
        <w:rPr>
          <w:rFonts w:hint="eastAsia"/>
        </w:rPr>
        <w:t>素晴らしい活動内容だと感心し、役員皆様のご尽力にただただ感謝するばかりです。</w:t>
      </w:r>
    </w:p>
    <w:p w14:paraId="367F4A41" w14:textId="77777777" w:rsidR="0087072B" w:rsidRDefault="0087072B" w:rsidP="0087072B">
      <w:pPr>
        <w:pStyle w:val="a"/>
      </w:pPr>
      <w:r w:rsidRPr="0087072B">
        <w:rPr>
          <w:rFonts w:hint="eastAsia"/>
        </w:rPr>
        <w:t>一日も早く終息して日常が安心して暮らすことでできるように祈るばかりです。終息の暁には、浜松支部の活動が順調に活発に再開されるように願っています。</w:t>
      </w:r>
    </w:p>
    <w:p w14:paraId="3CD558AF" w14:textId="77777777" w:rsidR="0087072B" w:rsidRDefault="0087072B" w:rsidP="0087072B">
      <w:pPr>
        <w:pStyle w:val="a"/>
      </w:pPr>
      <w:r w:rsidRPr="0087072B">
        <w:rPr>
          <w:rFonts w:hint="eastAsia"/>
        </w:rPr>
        <w:t>今回のコロナが終息後、臨時の交流会など開催することを提案いたします。</w:t>
      </w:r>
    </w:p>
    <w:p w14:paraId="47B51917" w14:textId="77777777" w:rsidR="009E76A9" w:rsidRDefault="009E76A9" w:rsidP="004C285A">
      <w:pPr>
        <w:pStyle w:val="a5"/>
        <w:ind w:firstLine="210"/>
      </w:pPr>
    </w:p>
    <w:p w14:paraId="444429B7" w14:textId="53CE659C" w:rsidR="001F7903" w:rsidRDefault="001F7903" w:rsidP="004C285A">
      <w:pPr>
        <w:pStyle w:val="a5"/>
        <w:ind w:firstLine="210"/>
      </w:pPr>
      <w:r>
        <w:rPr>
          <w:rFonts w:hint="eastAsia"/>
        </w:rPr>
        <w:t>浜松支部の次の行事は、</w:t>
      </w:r>
      <w:r>
        <w:rPr>
          <w:rFonts w:hint="eastAsia"/>
        </w:rPr>
        <w:t>9</w:t>
      </w:r>
      <w:r>
        <w:rPr>
          <w:rFonts w:hint="eastAsia"/>
        </w:rPr>
        <w:t>月の交流会「天浜線貸切ビール列車の旅」、そして</w:t>
      </w:r>
      <w:r>
        <w:rPr>
          <w:rFonts w:hint="eastAsia"/>
        </w:rPr>
        <w:t>10</w:t>
      </w:r>
      <w:r>
        <w:rPr>
          <w:rFonts w:hint="eastAsia"/>
        </w:rPr>
        <w:t>月の第</w:t>
      </w:r>
      <w:r>
        <w:rPr>
          <w:rFonts w:hint="eastAsia"/>
        </w:rPr>
        <w:t>2</w:t>
      </w:r>
      <w:r>
        <w:rPr>
          <w:rFonts w:hint="eastAsia"/>
        </w:rPr>
        <w:t>回役員会となります。社会情勢を鑑みてその開催を判断していきますが、必要な準備はしっかりと行ってまいります。詳細については追ってご連絡を差し上げますので、多数のご参加をお待ちしています。</w:t>
      </w:r>
    </w:p>
    <w:p w14:paraId="6E0869C4" w14:textId="3F6F1055" w:rsidR="001F7903" w:rsidRPr="001F7903" w:rsidRDefault="001F7903" w:rsidP="004C285A">
      <w:pPr>
        <w:pStyle w:val="a5"/>
        <w:ind w:firstLine="210"/>
        <w:rPr>
          <w:rFonts w:hint="eastAsia"/>
        </w:rPr>
      </w:pPr>
      <w:r>
        <w:rPr>
          <w:rFonts w:hint="eastAsia"/>
        </w:rPr>
        <w:t>役員のみなさまにおかれましては、くれぐれもご自愛いただきますようお願い申し上げます。</w:t>
      </w:r>
    </w:p>
    <w:p w14:paraId="6169271C" w14:textId="77777777" w:rsidR="001F7903" w:rsidRDefault="001F7903" w:rsidP="004C285A">
      <w:pPr>
        <w:pStyle w:val="a5"/>
        <w:ind w:firstLine="210"/>
      </w:pPr>
    </w:p>
    <w:p w14:paraId="6B23E956" w14:textId="4EDB0E00" w:rsidR="007665A2" w:rsidRDefault="00810032" w:rsidP="004C285A">
      <w:r>
        <w:rPr>
          <w:rFonts w:hint="eastAsia"/>
        </w:rPr>
        <w:t>【問合</w:t>
      </w:r>
      <w:r w:rsidR="001C24BA">
        <w:rPr>
          <w:rFonts w:hint="eastAsia"/>
        </w:rPr>
        <w:t>先</w:t>
      </w:r>
      <w:r>
        <w:rPr>
          <w:rFonts w:hint="eastAsia"/>
        </w:rPr>
        <w:t>】</w:t>
      </w:r>
    </w:p>
    <w:p w14:paraId="5BBB76C3" w14:textId="77777777" w:rsidR="007665A2" w:rsidRDefault="00810032" w:rsidP="004C285A">
      <w:pPr>
        <w:pStyle w:val="a7"/>
        <w:ind w:left="400"/>
      </w:pPr>
      <w:r>
        <w:rPr>
          <w:rFonts w:hint="eastAsia"/>
        </w:rPr>
        <w:t>・</w:t>
      </w:r>
      <w:r w:rsidR="007665A2">
        <w:rPr>
          <w:rFonts w:hint="eastAsia"/>
        </w:rPr>
        <w:t xml:space="preserve">副支部長　　総務委員長　　</w:t>
      </w:r>
      <w:r>
        <w:rPr>
          <w:rFonts w:hint="eastAsia"/>
        </w:rPr>
        <w:t>富田　昌和</w:t>
      </w:r>
    </w:p>
    <w:p w14:paraId="41C7EDAF" w14:textId="77777777" w:rsidR="007665A2" w:rsidRDefault="00810032" w:rsidP="004C285A">
      <w:pPr>
        <w:pStyle w:val="a7"/>
        <w:ind w:left="400"/>
      </w:pPr>
      <w:r>
        <w:rPr>
          <w:rFonts w:hint="eastAsia"/>
        </w:rPr>
        <w:t>・</w:t>
      </w:r>
      <w:r w:rsidR="007665A2">
        <w:rPr>
          <w:rFonts w:hint="eastAsia"/>
        </w:rPr>
        <w:t>Tel</w:t>
      </w:r>
      <w:r w:rsidR="007665A2">
        <w:rPr>
          <w:rFonts w:hint="eastAsia"/>
        </w:rPr>
        <w:t>：</w:t>
      </w:r>
      <w:r>
        <w:rPr>
          <w:rFonts w:hint="eastAsia"/>
        </w:rPr>
        <w:t>090-8959-9492</w:t>
      </w:r>
      <w:r w:rsidR="007665A2">
        <w:rPr>
          <w:rFonts w:hint="eastAsia"/>
        </w:rPr>
        <w:t>，</w:t>
      </w:r>
      <w:r w:rsidR="007665A2">
        <w:rPr>
          <w:rFonts w:hint="eastAsia"/>
        </w:rPr>
        <w:t>E-mail</w:t>
      </w:r>
      <w:r w:rsidR="007665A2">
        <w:rPr>
          <w:rFonts w:hint="eastAsia"/>
        </w:rPr>
        <w:t>：</w:t>
      </w:r>
      <w:hyperlink r:id="rId12" w:history="1">
        <w:r w:rsidRPr="001632AF">
          <w:rPr>
            <w:rStyle w:val="afe"/>
            <w:rFonts w:hint="eastAsia"/>
          </w:rPr>
          <w:t>somu01@sanaruhama.org</w:t>
        </w:r>
      </w:hyperlink>
    </w:p>
    <w:p w14:paraId="2DF61A0F" w14:textId="77777777" w:rsidR="007665A2" w:rsidRDefault="00810032" w:rsidP="004C285A">
      <w:pPr>
        <w:pStyle w:val="a7"/>
        <w:ind w:left="400"/>
      </w:pPr>
      <w:r>
        <w:rPr>
          <w:rFonts w:hint="eastAsia"/>
        </w:rPr>
        <w:t>・</w:t>
      </w:r>
      <w:r w:rsidR="007665A2">
        <w:rPr>
          <w:rFonts w:hint="eastAsia"/>
        </w:rPr>
        <w:t xml:space="preserve">副支部長　　組織委員長　　</w:t>
      </w:r>
      <w:r w:rsidR="00E668D8">
        <w:rPr>
          <w:rFonts w:hint="eastAsia"/>
        </w:rPr>
        <w:t>伊藤</w:t>
      </w:r>
      <w:r w:rsidR="007665A2">
        <w:rPr>
          <w:rFonts w:hint="eastAsia"/>
        </w:rPr>
        <w:t xml:space="preserve">　</w:t>
      </w:r>
      <w:r w:rsidR="00E668D8" w:rsidRPr="00E668D8">
        <w:rPr>
          <w:rFonts w:hint="eastAsia"/>
        </w:rPr>
        <w:t>英治</w:t>
      </w:r>
    </w:p>
    <w:p w14:paraId="7A0427FD" w14:textId="6BF3E2E7" w:rsidR="00810032" w:rsidRDefault="00810032" w:rsidP="004C285A">
      <w:pPr>
        <w:pStyle w:val="a7"/>
        <w:ind w:left="400"/>
      </w:pPr>
      <w:r>
        <w:rPr>
          <w:rFonts w:hint="eastAsia"/>
        </w:rPr>
        <w:t>・</w:t>
      </w:r>
      <w:r w:rsidR="007665A2">
        <w:rPr>
          <w:rFonts w:hint="eastAsia"/>
        </w:rPr>
        <w:t>Tel</w:t>
      </w:r>
      <w:r w:rsidR="007665A2">
        <w:rPr>
          <w:rFonts w:hint="eastAsia"/>
        </w:rPr>
        <w:t>：</w:t>
      </w:r>
      <w:r w:rsidR="007665A2">
        <w:rPr>
          <w:rFonts w:hint="eastAsia"/>
        </w:rPr>
        <w:t>090-</w:t>
      </w:r>
      <w:r w:rsidR="001C24BA">
        <w:t>3449</w:t>
      </w:r>
      <w:r w:rsidR="007665A2">
        <w:rPr>
          <w:rFonts w:hint="eastAsia"/>
        </w:rPr>
        <w:t>-</w:t>
      </w:r>
      <w:r w:rsidR="001C24BA">
        <w:t>1920</w:t>
      </w:r>
      <w:r w:rsidR="007665A2">
        <w:rPr>
          <w:rFonts w:hint="eastAsia"/>
        </w:rPr>
        <w:t>，</w:t>
      </w:r>
      <w:r w:rsidR="007665A2">
        <w:rPr>
          <w:rFonts w:hint="eastAsia"/>
        </w:rPr>
        <w:t>E-mail</w:t>
      </w:r>
      <w:r w:rsidR="007665A2">
        <w:rPr>
          <w:rFonts w:hint="eastAsia"/>
        </w:rPr>
        <w:t>：</w:t>
      </w:r>
      <w:hyperlink r:id="rId13" w:history="1">
        <w:r w:rsidR="007665A2" w:rsidRPr="001632AF">
          <w:rPr>
            <w:rStyle w:val="afe"/>
            <w:rFonts w:hint="eastAsia"/>
          </w:rPr>
          <w:t>soshiki01@sanaruhama.org</w:t>
        </w:r>
      </w:hyperlink>
    </w:p>
    <w:sectPr w:rsidR="00810032" w:rsidSect="002E5DDF">
      <w:headerReference w:type="even" r:id="rId14"/>
      <w:footerReference w:type="even" r:id="rId15"/>
      <w:pgSz w:w="11907" w:h="16839" w:code="9"/>
      <w:pgMar w:top="907" w:right="1134" w:bottom="794" w:left="1134" w:header="0" w:footer="0" w:gutter="0"/>
      <w:cols w:space="360"/>
      <w:docGrid w:type="linesAndChars" w:linePitch="42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CD63" w14:textId="77777777" w:rsidR="009A1211" w:rsidRDefault="009A1211" w:rsidP="004C285A">
      <w:r>
        <w:separator/>
      </w:r>
    </w:p>
    <w:p w14:paraId="608712EC" w14:textId="77777777" w:rsidR="009A1211" w:rsidRDefault="009A1211" w:rsidP="004C285A"/>
  </w:endnote>
  <w:endnote w:type="continuationSeparator" w:id="0">
    <w:p w14:paraId="1874E48C" w14:textId="77777777" w:rsidR="009A1211" w:rsidRDefault="009A1211" w:rsidP="004C285A">
      <w:r>
        <w:continuationSeparator/>
      </w:r>
    </w:p>
    <w:p w14:paraId="57707C6A" w14:textId="77777777" w:rsidR="009A1211" w:rsidRDefault="009A1211" w:rsidP="004C2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0BF0" w14:textId="77777777" w:rsidR="00B81005" w:rsidRDefault="00F47329" w:rsidP="004C285A">
    <w:r>
      <w:rPr>
        <w:color w:val="9FB8CD" w:themeColor="accent2"/>
      </w:rPr>
      <w:sym w:font="Wingdings 3" w:char="F07D"/>
    </w:r>
    <w:r>
      <w:rPr>
        <w:lang w:val="ja-JP"/>
      </w:rPr>
      <w:t xml:space="preserve">  </w:t>
    </w:r>
    <w:r>
      <w:fldChar w:fldCharType="begin"/>
    </w:r>
    <w:r>
      <w:instrText xml:space="preserve"> PAGE  \* Arabic  \* MERGEFORMAT </w:instrText>
    </w:r>
    <w:r>
      <w:fldChar w:fldCharType="separate"/>
    </w:r>
    <w:r w:rsidR="007665A2" w:rsidRPr="007665A2">
      <w:rPr>
        <w:noProof/>
        <w:lang w:val="ja-JP"/>
      </w:rPr>
      <w:t>2</w:t>
    </w:r>
    <w:r>
      <w:rPr>
        <w:noProof/>
        <w:lang w:val="ja-JP"/>
      </w:rPr>
      <w:fldChar w:fldCharType="end"/>
    </w:r>
  </w:p>
  <w:p w14:paraId="6762B773" w14:textId="77777777" w:rsidR="00B81005" w:rsidRDefault="00B81005" w:rsidP="004C285A"/>
  <w:p w14:paraId="5A10BD76" w14:textId="77777777" w:rsidR="00C045D5" w:rsidRDefault="00C045D5" w:rsidP="004C2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DDA9B" w14:textId="77777777" w:rsidR="009A1211" w:rsidRDefault="009A1211" w:rsidP="004C285A">
      <w:r>
        <w:separator/>
      </w:r>
    </w:p>
    <w:p w14:paraId="1668591B" w14:textId="77777777" w:rsidR="009A1211" w:rsidRDefault="009A1211" w:rsidP="004C285A"/>
  </w:footnote>
  <w:footnote w:type="continuationSeparator" w:id="0">
    <w:p w14:paraId="796E550B" w14:textId="77777777" w:rsidR="009A1211" w:rsidRDefault="009A1211" w:rsidP="004C285A">
      <w:r>
        <w:continuationSeparator/>
      </w:r>
    </w:p>
    <w:p w14:paraId="18C18DA5" w14:textId="77777777" w:rsidR="009A1211" w:rsidRDefault="009A1211" w:rsidP="004C2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B10D" w14:textId="77777777" w:rsidR="00B81005" w:rsidRDefault="00F47329" w:rsidP="004C285A">
    <w:r>
      <w:rPr>
        <w:color w:val="9FB8CD" w:themeColor="accent2"/>
      </w:rPr>
      <w:sym w:font="Wingdings 3" w:char="F07D"/>
    </w:r>
    <w:r>
      <w:t xml:space="preserve"> </w:t>
    </w:r>
    <w:sdt>
      <w:sdtPr>
        <w:id w:val="23187276"/>
        <w:showingPlcHdr/>
        <w:dataBinding w:prefixMappings="xmlns:ns0='http://schemas.openxmlformats.org/officeDocument/2006/extended-properties'" w:xpath="/ns0:Properties[1]/ns0:Company[1]" w:storeItemID="{6668398D-A668-4E3E-A5EB-62B293D839F1}"/>
        <w:text/>
      </w:sdtPr>
      <w:sdtEndPr/>
      <w:sdtContent>
        <w:r>
          <w:t xml:space="preserve">     </w:t>
        </w:r>
      </w:sdtContent>
    </w:sdt>
  </w:p>
  <w:p w14:paraId="462735A9" w14:textId="77777777" w:rsidR="00B81005" w:rsidRDefault="00B81005" w:rsidP="004C285A"/>
  <w:p w14:paraId="26FD59BE" w14:textId="77777777" w:rsidR="00C045D5" w:rsidRDefault="00C045D5" w:rsidP="004C28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F0C434A"/>
    <w:lvl w:ilvl="0">
      <w:start w:val="1"/>
      <w:numFmt w:val="bullet"/>
      <w:pStyle w:val="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07B045B6"/>
    <w:lvl w:ilvl="0">
      <w:start w:val="1"/>
      <w:numFmt w:val="bullet"/>
      <w:pStyle w:val="a"/>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6D7108"/>
    <w:multiLevelType w:val="hybridMultilevel"/>
    <w:tmpl w:val="9E7C69A4"/>
    <w:lvl w:ilvl="0" w:tplc="436C0E94">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42FF7A6D"/>
    <w:multiLevelType w:val="hybridMultilevel"/>
    <w:tmpl w:val="D92C24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942990"/>
    <w:multiLevelType w:val="hybridMultilevel"/>
    <w:tmpl w:val="936E6B6E"/>
    <w:lvl w:ilvl="0" w:tplc="09B0FE8A">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5B3E14AB"/>
    <w:multiLevelType w:val="hybridMultilevel"/>
    <w:tmpl w:val="2F145AB4"/>
    <w:lvl w:ilvl="0" w:tplc="2D903F48">
      <w:start w:val="1"/>
      <w:numFmt w:val="bullet"/>
      <w:lvlText w:val="·"/>
      <w:lvlJc w:val="left"/>
      <w:pPr>
        <w:ind w:left="630" w:hanging="420"/>
      </w:pPr>
      <w:rPr>
        <w:rFonts w:ascii="メイリオ" w:eastAsia="メイリオ" w:hAnsi="メイリオ" w:hint="eastAsia"/>
        <w:b w:val="0"/>
        <w:i w:val="0"/>
        <w:color w:val="473935" w:themeColor="accent6" w:themeShade="80"/>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0"/>
  <w:drawingGridVerticalSpacing w:val="2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A2"/>
    <w:rsid w:val="0010498C"/>
    <w:rsid w:val="001552BC"/>
    <w:rsid w:val="001677D9"/>
    <w:rsid w:val="001C24BA"/>
    <w:rsid w:val="001D6DBD"/>
    <w:rsid w:val="001F7903"/>
    <w:rsid w:val="0026165A"/>
    <w:rsid w:val="002977F9"/>
    <w:rsid w:val="002E5DDF"/>
    <w:rsid w:val="00496E03"/>
    <w:rsid w:val="004C285A"/>
    <w:rsid w:val="004D1EC7"/>
    <w:rsid w:val="005E1730"/>
    <w:rsid w:val="00732C65"/>
    <w:rsid w:val="00757CE6"/>
    <w:rsid w:val="007665A2"/>
    <w:rsid w:val="00794E76"/>
    <w:rsid w:val="007B71E9"/>
    <w:rsid w:val="007E2992"/>
    <w:rsid w:val="00805B67"/>
    <w:rsid w:val="00810032"/>
    <w:rsid w:val="0087072B"/>
    <w:rsid w:val="00895B0C"/>
    <w:rsid w:val="008A69DE"/>
    <w:rsid w:val="00903F08"/>
    <w:rsid w:val="00911510"/>
    <w:rsid w:val="00990E14"/>
    <w:rsid w:val="009A1211"/>
    <w:rsid w:val="009E76A9"/>
    <w:rsid w:val="00A82710"/>
    <w:rsid w:val="00AF6047"/>
    <w:rsid w:val="00B81005"/>
    <w:rsid w:val="00B91E75"/>
    <w:rsid w:val="00C045D5"/>
    <w:rsid w:val="00C35E0C"/>
    <w:rsid w:val="00CA5358"/>
    <w:rsid w:val="00E5537E"/>
    <w:rsid w:val="00E668D8"/>
    <w:rsid w:val="00EB27A0"/>
    <w:rsid w:val="00F236A3"/>
    <w:rsid w:val="00F47329"/>
    <w:rsid w:val="00FB4B64"/>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7FF0461"/>
  <w15:docId w15:val="{39C1C9E9-9A84-4294-9B3B-409BA4B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85A"/>
    <w:pPr>
      <w:spacing w:after="0" w:line="240" w:lineRule="auto"/>
    </w:pPr>
    <w:rPr>
      <w:sz w:val="20"/>
      <w:szCs w:val="20"/>
      <w:lang w:eastAsia="ja-JP"/>
    </w:rPr>
  </w:style>
  <w:style w:type="paragraph" w:styleId="1">
    <w:name w:val="heading 1"/>
    <w:basedOn w:val="a0"/>
    <w:next w:val="a0"/>
    <w:link w:val="10"/>
    <w:uiPriority w:val="9"/>
    <w:semiHidden/>
    <w:unhideWhenUsed/>
    <w:pPr>
      <w:keepNext/>
      <w:keepLines/>
      <w:spacing w:before="480"/>
      <w:outlineLvl w:val="0"/>
    </w:pPr>
    <w:rPr>
      <w:rFonts w:asciiTheme="majorHAnsi" w:eastAsiaTheme="majorEastAsia" w:hAnsiTheme="majorHAnsi" w:cstheme="majorBidi"/>
      <w:b/>
      <w:bCs/>
      <w:color w:val="4D5676" w:themeColor="accent1" w:themeShade="B5"/>
      <w:sz w:val="28"/>
      <w:szCs w:val="28"/>
    </w:rPr>
  </w:style>
  <w:style w:type="paragraph" w:styleId="20">
    <w:name w:val="heading 2"/>
    <w:basedOn w:val="a0"/>
    <w:next w:val="a0"/>
    <w:link w:val="21"/>
    <w:uiPriority w:val="9"/>
    <w:semiHidden/>
    <w:unhideWhenUsed/>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30">
    <w:name w:val="heading 3"/>
    <w:basedOn w:val="a0"/>
    <w:next w:val="a0"/>
    <w:link w:val="31"/>
    <w:uiPriority w:val="9"/>
    <w:semiHidden/>
    <w:unhideWhenUsed/>
    <w:qFormat/>
    <w:pPr>
      <w:keepNext/>
      <w:keepLines/>
      <w:spacing w:before="200"/>
      <w:outlineLvl w:val="2"/>
    </w:pPr>
    <w:rPr>
      <w:rFonts w:asciiTheme="majorHAnsi" w:eastAsiaTheme="majorEastAsia" w:hAnsiTheme="majorHAnsi" w:cstheme="majorBidi"/>
      <w:b/>
      <w:bCs/>
      <w:color w:val="727CA3" w:themeColor="accent1"/>
    </w:rPr>
  </w:style>
  <w:style w:type="paragraph" w:styleId="40">
    <w:name w:val="heading 4"/>
    <w:basedOn w:val="a0"/>
    <w:next w:val="a0"/>
    <w:link w:val="41"/>
    <w:uiPriority w:val="9"/>
    <w:semiHidden/>
    <w:unhideWhenUsed/>
    <w:qFormat/>
    <w:pPr>
      <w:keepNext/>
      <w:keepLines/>
      <w:spacing w:before="200"/>
      <w:outlineLvl w:val="3"/>
    </w:pPr>
    <w:rPr>
      <w:rFonts w:asciiTheme="majorHAnsi" w:eastAsiaTheme="majorEastAsia" w:hAnsiTheme="majorHAnsi" w:cstheme="majorBidi"/>
      <w:b/>
      <w:bCs/>
      <w:i/>
      <w:iCs/>
      <w:color w:val="727CA3" w:themeColor="accent1"/>
    </w:rPr>
  </w:style>
  <w:style w:type="paragraph" w:styleId="50">
    <w:name w:val="heading 5"/>
    <w:basedOn w:val="a0"/>
    <w:next w:val="a0"/>
    <w:link w:val="51"/>
    <w:uiPriority w:val="9"/>
    <w:semiHidden/>
    <w:unhideWhenUsed/>
    <w:qFormat/>
    <w:pPr>
      <w:keepNext/>
      <w:keepLines/>
      <w:spacing w:before="200"/>
      <w:outlineLvl w:val="4"/>
    </w:pPr>
    <w:rPr>
      <w:rFonts w:asciiTheme="majorHAnsi" w:eastAsiaTheme="majorEastAsia" w:hAnsiTheme="majorHAnsi" w:cstheme="majorBidi"/>
      <w:color w:val="363C53" w:themeColor="accent1" w:themeShade="7F"/>
    </w:rPr>
  </w:style>
  <w:style w:type="paragraph" w:styleId="6">
    <w:name w:val="heading 6"/>
    <w:basedOn w:val="a0"/>
    <w:next w:val="a0"/>
    <w:link w:val="60"/>
    <w:uiPriority w:val="9"/>
    <w:semiHidden/>
    <w:unhideWhenUsed/>
    <w:qFormat/>
    <w:pPr>
      <w:keepNext/>
      <w:keepLines/>
      <w:spacing w:before="200"/>
      <w:outlineLvl w:val="5"/>
    </w:pPr>
    <w:rPr>
      <w:rFonts w:asciiTheme="majorHAnsi" w:eastAsiaTheme="majorEastAsia" w:hAnsiTheme="majorHAnsi" w:cstheme="majorBidi"/>
      <w:i/>
      <w:iCs/>
      <w:color w:val="363C53"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本文"/>
    <w:basedOn w:val="a6"/>
    <w:qFormat/>
    <w:rsid w:val="007665A2"/>
    <w:pPr>
      <w:ind w:firstLineChars="100" w:firstLine="100"/>
    </w:pPr>
  </w:style>
  <w:style w:type="paragraph" w:customStyle="1" w:styleId="a7">
    <w:name w:val="■項目"/>
    <w:basedOn w:val="a5"/>
    <w:qFormat/>
    <w:rsid w:val="00810032"/>
    <w:pPr>
      <w:tabs>
        <w:tab w:val="left" w:pos="480"/>
        <w:tab w:val="left" w:pos="960"/>
        <w:tab w:val="left" w:pos="1440"/>
        <w:tab w:val="left" w:pos="1920"/>
        <w:tab w:val="left" w:pos="2400"/>
        <w:tab w:val="left" w:pos="2880"/>
        <w:tab w:val="left" w:pos="3360"/>
        <w:tab w:val="left" w:pos="3840"/>
      </w:tabs>
      <w:ind w:leftChars="200" w:left="200" w:firstLineChars="0" w:firstLine="0"/>
    </w:pPr>
  </w:style>
  <w:style w:type="paragraph" w:styleId="a8">
    <w:name w:val="No Spacing"/>
    <w:basedOn w:val="a0"/>
    <w:link w:val="a9"/>
    <w:uiPriority w:val="99"/>
    <w:qFormat/>
  </w:style>
  <w:style w:type="character" w:customStyle="1" w:styleId="a9">
    <w:name w:val="行間詰め (文字)"/>
    <w:basedOn w:val="a1"/>
    <w:link w:val="a8"/>
    <w:uiPriority w:val="99"/>
    <w:rPr>
      <w:sz w:val="20"/>
    </w:rPr>
  </w:style>
  <w:style w:type="paragraph" w:styleId="aa">
    <w:name w:val="Closing"/>
    <w:basedOn w:val="a0"/>
    <w:link w:val="ab"/>
    <w:uiPriority w:val="7"/>
    <w:unhideWhenUsed/>
    <w:qFormat/>
    <w:pPr>
      <w:spacing w:before="240"/>
      <w:ind w:right="4320"/>
    </w:pPr>
  </w:style>
  <w:style w:type="character" w:customStyle="1" w:styleId="ab">
    <w:name w:val="結語 (文字)"/>
    <w:basedOn w:val="a1"/>
    <w:link w:val="aa"/>
    <w:uiPriority w:val="7"/>
    <w:rPr>
      <w:sz w:val="20"/>
      <w:szCs w:val="20"/>
      <w:lang w:eastAsia="ja-JP"/>
    </w:rPr>
  </w:style>
  <w:style w:type="paragraph" w:customStyle="1" w:styleId="ac">
    <w:name w:val="受取人の住所"/>
    <w:basedOn w:val="a8"/>
    <w:link w:val="ad"/>
    <w:uiPriority w:val="5"/>
    <w:qFormat/>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ae">
    <w:name w:val="Salutation"/>
    <w:basedOn w:val="a0"/>
    <w:next w:val="a0"/>
    <w:link w:val="af"/>
    <w:uiPriority w:val="6"/>
    <w:unhideWhenUsed/>
    <w:qFormat/>
    <w:pPr>
      <w:spacing w:before="400" w:after="320"/>
    </w:pPr>
    <w:rPr>
      <w:b/>
      <w:bCs/>
    </w:rPr>
  </w:style>
  <w:style w:type="character" w:customStyle="1" w:styleId="af">
    <w:name w:val="挨拶文 (文字)"/>
    <w:basedOn w:val="a1"/>
    <w:link w:val="ae"/>
    <w:uiPriority w:val="6"/>
    <w:rPr>
      <w:b/>
      <w:bCs/>
      <w:sz w:val="20"/>
    </w:rPr>
  </w:style>
  <w:style w:type="paragraph" w:customStyle="1" w:styleId="af0">
    <w:name w:val="差出人の住所"/>
    <w:basedOn w:val="a8"/>
    <w:link w:val="af1"/>
    <w:uiPriority w:val="3"/>
    <w:qFormat/>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af2">
    <w:name w:val="受取人の名前"/>
    <w:basedOn w:val="ac"/>
    <w:link w:val="af3"/>
    <w:uiPriority w:val="4"/>
    <w:qFormat/>
    <w:pPr>
      <w:spacing w:before="80"/>
    </w:pPr>
    <w:rPr>
      <w:b/>
      <w:bCs/>
      <w:color w:val="525A7D" w:themeColor="accent1" w:themeShade="BF"/>
      <w:sz w:val="20"/>
      <w:szCs w:val="20"/>
    </w:rPr>
  </w:style>
  <w:style w:type="paragraph" w:customStyle="1" w:styleId="af4">
    <w:name w:val="差出人の名前"/>
    <w:basedOn w:val="af0"/>
    <w:link w:val="af5"/>
    <w:uiPriority w:val="2"/>
    <w:qFormat/>
    <w:rPr>
      <w:b/>
      <w:bCs/>
      <w:color w:val="525A7D" w:themeColor="accent1" w:themeShade="BF"/>
      <w:sz w:val="20"/>
      <w:szCs w:val="20"/>
    </w:rPr>
  </w:style>
  <w:style w:type="character" w:customStyle="1" w:styleId="af1">
    <w:name w:val="差出人の住所の文字"/>
    <w:basedOn w:val="a9"/>
    <w:link w:val="af0"/>
    <w:uiPriority w:val="3"/>
    <w:rPr>
      <w:rFonts w:asciiTheme="majorHAnsi" w:eastAsiaTheme="majorEastAsia" w:hAnsiTheme="majorHAnsi" w:cstheme="majorBidi"/>
      <w:color w:val="9FB8CD" w:themeColor="accent2"/>
      <w:sz w:val="18"/>
      <w:szCs w:val="18"/>
    </w:rPr>
  </w:style>
  <w:style w:type="character" w:customStyle="1" w:styleId="af5">
    <w:name w:val="差出人の名前の文字"/>
    <w:basedOn w:val="af1"/>
    <w:link w:val="af4"/>
    <w:uiPriority w:val="2"/>
    <w:rPr>
      <w:rFonts w:asciiTheme="majorHAnsi" w:eastAsiaTheme="majorEastAsia" w:hAnsiTheme="majorHAnsi" w:cstheme="majorBidi"/>
      <w:b/>
      <w:bCs/>
      <w:color w:val="525A7D" w:themeColor="accent1" w:themeShade="BF"/>
      <w:sz w:val="20"/>
      <w:szCs w:val="20"/>
    </w:rPr>
  </w:style>
  <w:style w:type="character" w:customStyle="1" w:styleId="ad">
    <w:name w:val="受取人の住所の文字"/>
    <w:basedOn w:val="a9"/>
    <w:link w:val="ac"/>
    <w:uiPriority w:val="5"/>
    <w:rPr>
      <w:rFonts w:asciiTheme="majorHAnsi" w:eastAsiaTheme="majorEastAsia" w:hAnsiTheme="majorHAnsi" w:cstheme="majorBidi"/>
      <w:color w:val="9FB8CD" w:themeColor="accent2"/>
      <w:sz w:val="18"/>
      <w:szCs w:val="18"/>
    </w:rPr>
  </w:style>
  <w:style w:type="character" w:customStyle="1" w:styleId="af3">
    <w:name w:val="受取人の名前の文字"/>
    <w:basedOn w:val="ad"/>
    <w:link w:val="af2"/>
    <w:uiPriority w:val="4"/>
    <w:rPr>
      <w:rFonts w:asciiTheme="majorHAnsi" w:eastAsiaTheme="majorEastAsia" w:hAnsiTheme="majorHAnsi" w:cstheme="majorBidi"/>
      <w:b/>
      <w:bCs/>
      <w:color w:val="525A7D" w:themeColor="accent1" w:themeShade="BF"/>
      <w:sz w:val="20"/>
      <w:szCs w:val="20"/>
    </w:rPr>
  </w:style>
  <w:style w:type="paragraph" w:customStyle="1" w:styleId="af6">
    <w:name w:val="差出人の名前 (署名で使用)"/>
    <w:basedOn w:val="a8"/>
    <w:uiPriority w:val="7"/>
    <w:pPr>
      <w:pBdr>
        <w:top w:val="single" w:sz="4" w:space="1" w:color="727CA3" w:themeColor="accent1"/>
      </w:pBdr>
      <w:ind w:right="4320"/>
    </w:pPr>
    <w:rPr>
      <w:b/>
      <w:bCs/>
      <w:color w:val="727CA3" w:themeColor="accent1"/>
    </w:rPr>
  </w:style>
  <w:style w:type="paragraph" w:styleId="af7">
    <w:name w:val="Signature"/>
    <w:basedOn w:val="a0"/>
    <w:link w:val="af8"/>
    <w:uiPriority w:val="99"/>
    <w:unhideWhenUsed/>
  </w:style>
  <w:style w:type="character" w:customStyle="1" w:styleId="af8">
    <w:name w:val="署名 (文字)"/>
    <w:basedOn w:val="a1"/>
    <w:link w:val="af7"/>
    <w:uiPriority w:val="99"/>
    <w:rPr>
      <w:sz w:val="20"/>
    </w:rPr>
  </w:style>
  <w:style w:type="paragraph" w:styleId="af9">
    <w:name w:val="Balloon Text"/>
    <w:basedOn w:val="a0"/>
    <w:link w:val="afa"/>
    <w:uiPriority w:val="99"/>
    <w:semiHidden/>
    <w:unhideWhenUsed/>
    <w:rPr>
      <w:rFonts w:hAnsi="Tahoma"/>
      <w:sz w:val="16"/>
      <w:szCs w:val="16"/>
    </w:rPr>
  </w:style>
  <w:style w:type="character" w:customStyle="1" w:styleId="afa">
    <w:name w:val="吹き出し (文字)"/>
    <w:basedOn w:val="a1"/>
    <w:link w:val="af9"/>
    <w:uiPriority w:val="99"/>
    <w:semiHidden/>
    <w:rPr>
      <w:rFonts w:hAnsi="Tahoma"/>
      <w:sz w:val="16"/>
      <w:szCs w:val="16"/>
      <w:lang w:eastAsia="ja-JP"/>
    </w:rPr>
  </w:style>
  <w:style w:type="character" w:styleId="afb">
    <w:name w:val="Book Title"/>
    <w:basedOn w:val="a1"/>
    <w:uiPriority w:val="33"/>
    <w:qFormat/>
    <w:rPr>
      <w:rFonts w:eastAsiaTheme="minorEastAsia" w:cstheme="minorBidi"/>
      <w:bCs w:val="0"/>
      <w:i/>
      <w:iCs/>
      <w:smallCaps/>
      <w:spacing w:val="5"/>
      <w:szCs w:val="20"/>
      <w:lang w:eastAsia="ja-JP"/>
    </w:rPr>
  </w:style>
  <w:style w:type="paragraph" w:styleId="afc">
    <w:name w:val="caption"/>
    <w:basedOn w:val="a0"/>
    <w:next w:val="a0"/>
    <w:uiPriority w:val="35"/>
    <w:semiHidden/>
    <w:unhideWhenUsed/>
    <w:qFormat/>
    <w:rPr>
      <w:b/>
      <w:bCs/>
      <w:color w:val="727CA3" w:themeColor="accent1"/>
      <w:sz w:val="18"/>
      <w:szCs w:val="18"/>
    </w:rPr>
  </w:style>
  <w:style w:type="character" w:styleId="afd">
    <w:name w:val="Emphasis"/>
    <w:uiPriority w:val="20"/>
    <w:qFormat/>
    <w:rPr>
      <w:rFonts w:eastAsiaTheme="minorEastAsia" w:cstheme="minorBidi"/>
      <w:b/>
      <w:bCs/>
      <w:i/>
      <w:iCs/>
      <w:spacing w:val="10"/>
      <w:szCs w:val="20"/>
      <w:lang w:eastAsia="ja-JP"/>
    </w:rPr>
  </w:style>
  <w:style w:type="character" w:customStyle="1" w:styleId="10">
    <w:name w:val="見出し 1 (文字)"/>
    <w:basedOn w:val="a1"/>
    <w:link w:val="1"/>
    <w:uiPriority w:val="9"/>
    <w:semiHidden/>
    <w:rPr>
      <w:rFonts w:asciiTheme="majorHAnsi" w:eastAsiaTheme="majorEastAsia" w:hAnsiTheme="majorHAnsi" w:cstheme="majorBidi"/>
      <w:b/>
      <w:bCs/>
      <w:color w:val="4D5676" w:themeColor="accent1" w:themeShade="B5"/>
      <w:sz w:val="28"/>
      <w:szCs w:val="28"/>
    </w:rPr>
  </w:style>
  <w:style w:type="character" w:customStyle="1" w:styleId="21">
    <w:name w:val="見出し 2 (文字)"/>
    <w:basedOn w:val="a1"/>
    <w:link w:val="20"/>
    <w:uiPriority w:val="9"/>
    <w:semiHidden/>
    <w:rPr>
      <w:rFonts w:asciiTheme="majorHAnsi" w:eastAsiaTheme="majorEastAsia" w:hAnsiTheme="majorHAnsi" w:cstheme="majorBidi"/>
      <w:b/>
      <w:bCs/>
      <w:color w:val="727CA3" w:themeColor="accent1"/>
      <w:sz w:val="26"/>
      <w:szCs w:val="26"/>
    </w:rPr>
  </w:style>
  <w:style w:type="character" w:customStyle="1" w:styleId="31">
    <w:name w:val="見出し 3 (文字)"/>
    <w:basedOn w:val="a1"/>
    <w:link w:val="30"/>
    <w:uiPriority w:val="9"/>
    <w:semiHidden/>
    <w:rPr>
      <w:rFonts w:asciiTheme="majorHAnsi" w:eastAsiaTheme="majorEastAsia" w:hAnsiTheme="majorHAnsi" w:cstheme="majorBidi"/>
      <w:b/>
      <w:bCs/>
      <w:color w:val="727CA3" w:themeColor="accent1"/>
      <w:sz w:val="20"/>
    </w:rPr>
  </w:style>
  <w:style w:type="character" w:customStyle="1" w:styleId="41">
    <w:name w:val="見出し 4 (文字)"/>
    <w:basedOn w:val="a1"/>
    <w:link w:val="40"/>
    <w:uiPriority w:val="9"/>
    <w:semiHidden/>
    <w:rPr>
      <w:rFonts w:asciiTheme="majorHAnsi" w:eastAsiaTheme="majorEastAsia" w:hAnsiTheme="majorHAnsi" w:cstheme="majorBidi"/>
      <w:b/>
      <w:bCs/>
      <w:i/>
      <w:iCs/>
      <w:color w:val="727CA3" w:themeColor="accent1"/>
      <w:sz w:val="20"/>
    </w:rPr>
  </w:style>
  <w:style w:type="character" w:customStyle="1" w:styleId="51">
    <w:name w:val="見出し 5 (文字)"/>
    <w:basedOn w:val="a1"/>
    <w:link w:val="50"/>
    <w:uiPriority w:val="9"/>
    <w:semiHidden/>
    <w:rPr>
      <w:rFonts w:asciiTheme="majorHAnsi" w:eastAsiaTheme="majorEastAsia" w:hAnsiTheme="majorHAnsi" w:cstheme="majorBidi"/>
      <w:color w:val="363C53" w:themeColor="accent1" w:themeShade="7F"/>
      <w:sz w:val="20"/>
    </w:rPr>
  </w:style>
  <w:style w:type="character" w:customStyle="1" w:styleId="60">
    <w:name w:val="見出し 6 (文字)"/>
    <w:basedOn w:val="a1"/>
    <w:link w:val="6"/>
    <w:uiPriority w:val="9"/>
    <w:semiHidden/>
    <w:rPr>
      <w:rFonts w:asciiTheme="majorHAnsi" w:eastAsiaTheme="majorEastAsia" w:hAnsiTheme="majorHAnsi" w:cstheme="majorBidi"/>
      <w:i/>
      <w:iCs/>
      <w:color w:val="363C53" w:themeColor="accent1" w:themeShade="7F"/>
      <w:sz w:val="20"/>
    </w:rPr>
  </w:style>
  <w:style w:type="character" w:customStyle="1" w:styleId="70">
    <w:name w:val="見出し 7 (文字)"/>
    <w:basedOn w:val="a1"/>
    <w:link w:val="7"/>
    <w:uiPriority w:val="9"/>
    <w:semiHidden/>
    <w:rPr>
      <w:rFonts w:asciiTheme="majorHAnsi" w:eastAsiaTheme="majorEastAsia" w:hAnsiTheme="majorHAnsi" w:cstheme="majorBidi"/>
      <w:i/>
      <w:iCs/>
      <w:color w:val="404040" w:themeColor="text1" w:themeTint="BF"/>
      <w:sz w:val="20"/>
    </w:rPr>
  </w:style>
  <w:style w:type="character" w:customStyle="1" w:styleId="80">
    <w:name w:val="見出し 8 (文字)"/>
    <w:basedOn w:val="a1"/>
    <w:link w:val="8"/>
    <w:uiPriority w:val="9"/>
    <w:semiHidden/>
    <w:rPr>
      <w:rFonts w:asciiTheme="majorHAnsi" w:eastAsiaTheme="majorEastAsia" w:hAnsiTheme="majorHAnsi" w:cstheme="majorBidi"/>
      <w:color w:val="404040" w:themeColor="text1" w:themeTint="BF"/>
      <w:sz w:val="20"/>
    </w:rPr>
  </w:style>
  <w:style w:type="character" w:customStyle="1" w:styleId="90">
    <w:name w:val="見出し 9 (文字)"/>
    <w:basedOn w:val="a1"/>
    <w:link w:val="9"/>
    <w:uiPriority w:val="9"/>
    <w:semiHidden/>
    <w:rPr>
      <w:rFonts w:asciiTheme="majorHAnsi" w:eastAsiaTheme="majorEastAsia" w:hAnsiTheme="majorHAnsi" w:cstheme="majorBidi"/>
      <w:i/>
      <w:iCs/>
      <w:color w:val="404040" w:themeColor="text1" w:themeTint="BF"/>
      <w:sz w:val="20"/>
    </w:rPr>
  </w:style>
  <w:style w:type="character" w:styleId="afe">
    <w:name w:val="Hyperlink"/>
    <w:basedOn w:val="a1"/>
    <w:uiPriority w:val="99"/>
    <w:unhideWhenUsed/>
    <w:rPr>
      <w:color w:val="B292CA" w:themeColor="hyperlink"/>
      <w:u w:val="single"/>
    </w:rPr>
  </w:style>
  <w:style w:type="character" w:styleId="22">
    <w:name w:val="Intense Emphasis"/>
    <w:basedOn w:val="a1"/>
    <w:uiPriority w:val="21"/>
    <w:qFormat/>
    <w:rPr>
      <w:b/>
      <w:bCs/>
      <w:i/>
      <w:iCs/>
      <w:smallCaps/>
      <w:color w:val="727CA3" w:themeColor="accent1"/>
    </w:rPr>
  </w:style>
  <w:style w:type="paragraph" w:styleId="23">
    <w:name w:val="Intense Quote"/>
    <w:basedOn w:val="a0"/>
    <w:next w:val="a0"/>
    <w:link w:val="24"/>
    <w:uiPriority w:val="30"/>
    <w:qFormat/>
    <w:pPr>
      <w:pBdr>
        <w:bottom w:val="single" w:sz="4" w:space="4" w:color="727CA3" w:themeColor="accent1"/>
      </w:pBdr>
      <w:spacing w:before="320" w:after="480"/>
      <w:ind w:left="936" w:right="936"/>
    </w:pPr>
    <w:rPr>
      <w:b/>
      <w:bCs/>
      <w:i/>
      <w:iCs/>
      <w:color w:val="727CA3" w:themeColor="accent1"/>
    </w:rPr>
  </w:style>
  <w:style w:type="character" w:customStyle="1" w:styleId="24">
    <w:name w:val="引用文 2 (文字)"/>
    <w:basedOn w:val="a1"/>
    <w:link w:val="23"/>
    <w:uiPriority w:val="30"/>
    <w:rPr>
      <w:b/>
      <w:bCs/>
      <w:i/>
      <w:iCs/>
      <w:color w:val="727CA3" w:themeColor="accent1"/>
      <w:sz w:val="20"/>
    </w:rPr>
  </w:style>
  <w:style w:type="character" w:styleId="25">
    <w:name w:val="Intense Reference"/>
    <w:basedOn w:val="a1"/>
    <w:uiPriority w:val="32"/>
    <w:qFormat/>
    <w:rPr>
      <w:smallCaps/>
      <w:spacing w:val="5"/>
      <w:u w:val="single"/>
    </w:rPr>
  </w:style>
  <w:style w:type="table" w:customStyle="1" w:styleId="B2LightShadingAccent2">
    <w:name w:val="B2 Light Shading Accent 2"/>
    <w:basedOn w:val="a2"/>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a">
    <w:name w:val="List Bullet"/>
    <w:basedOn w:val="a0"/>
    <w:uiPriority w:val="36"/>
    <w:unhideWhenUsed/>
    <w:qFormat/>
    <w:pPr>
      <w:numPr>
        <w:numId w:val="11"/>
      </w:numPr>
      <w:spacing w:after="120"/>
      <w:contextualSpacing/>
    </w:pPr>
  </w:style>
  <w:style w:type="paragraph" w:styleId="2">
    <w:name w:val="List Bullet 2"/>
    <w:basedOn w:val="a0"/>
    <w:uiPriority w:val="36"/>
    <w:unhideWhenUsed/>
    <w:qFormat/>
    <w:pPr>
      <w:numPr>
        <w:numId w:val="12"/>
      </w:numPr>
      <w:spacing w:after="120"/>
      <w:contextualSpacing/>
    </w:pPr>
  </w:style>
  <w:style w:type="paragraph" w:styleId="3">
    <w:name w:val="List Bullet 3"/>
    <w:basedOn w:val="a0"/>
    <w:uiPriority w:val="36"/>
    <w:unhideWhenUsed/>
    <w:qFormat/>
    <w:pPr>
      <w:numPr>
        <w:numId w:val="13"/>
      </w:numPr>
      <w:spacing w:after="120"/>
      <w:contextualSpacing/>
    </w:pPr>
  </w:style>
  <w:style w:type="paragraph" w:styleId="4">
    <w:name w:val="List Bullet 4"/>
    <w:basedOn w:val="a0"/>
    <w:uiPriority w:val="36"/>
    <w:semiHidden/>
    <w:unhideWhenUsed/>
    <w:pPr>
      <w:numPr>
        <w:numId w:val="14"/>
      </w:numPr>
      <w:spacing w:after="120"/>
      <w:contextualSpacing/>
    </w:pPr>
  </w:style>
  <w:style w:type="paragraph" w:styleId="5">
    <w:name w:val="List Bullet 5"/>
    <w:basedOn w:val="a0"/>
    <w:uiPriority w:val="36"/>
    <w:semiHidden/>
    <w:unhideWhenUsed/>
    <w:pPr>
      <w:numPr>
        <w:numId w:val="15"/>
      </w:numPr>
      <w:spacing w:after="120"/>
      <w:contextualSpacing/>
    </w:pPr>
  </w:style>
  <w:style w:type="paragraph" w:styleId="aff">
    <w:name w:val="Quote"/>
    <w:basedOn w:val="a0"/>
    <w:next w:val="a0"/>
    <w:link w:val="aff0"/>
    <w:uiPriority w:val="29"/>
    <w:qFormat/>
    <w:rPr>
      <w:i/>
      <w:iCs/>
      <w:color w:val="000000" w:themeColor="text1"/>
    </w:rPr>
  </w:style>
  <w:style w:type="character" w:customStyle="1" w:styleId="aff0">
    <w:name w:val="引用文 (文字)"/>
    <w:basedOn w:val="a1"/>
    <w:link w:val="aff"/>
    <w:uiPriority w:val="29"/>
    <w:rPr>
      <w:i/>
      <w:iCs/>
      <w:color w:val="000000" w:themeColor="text1"/>
      <w:sz w:val="20"/>
    </w:rPr>
  </w:style>
  <w:style w:type="character" w:styleId="aff1">
    <w:name w:val="Strong"/>
    <w:uiPriority w:val="22"/>
    <w:qFormat/>
    <w:rPr>
      <w:rFonts w:eastAsiaTheme="minorEastAsia" w:cstheme="minorBidi"/>
      <w:b/>
      <w:bCs/>
      <w:iCs w:val="0"/>
      <w:szCs w:val="20"/>
      <w:lang w:eastAsia="ja-JP"/>
    </w:rPr>
  </w:style>
  <w:style w:type="paragraph" w:styleId="aff2">
    <w:name w:val="Subtitle"/>
    <w:basedOn w:val="a0"/>
    <w:link w:val="aff3"/>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aff3">
    <w:name w:val="副題 (文字)"/>
    <w:basedOn w:val="a1"/>
    <w:link w:val="aff2"/>
    <w:uiPriority w:val="11"/>
    <w:semiHidden/>
    <w:rPr>
      <w:rFonts w:asciiTheme="majorHAnsi" w:eastAsiaTheme="majorEastAsia" w:hAnsiTheme="majorHAnsi" w:cstheme="majorBidi"/>
      <w:i/>
      <w:iCs/>
      <w:color w:val="727CA3" w:themeColor="accent1"/>
      <w:spacing w:val="15"/>
      <w:sz w:val="24"/>
      <w:szCs w:val="24"/>
    </w:rPr>
  </w:style>
  <w:style w:type="character" w:styleId="aff4">
    <w:name w:val="Subtle Emphasis"/>
    <w:basedOn w:val="a1"/>
    <w:uiPriority w:val="19"/>
    <w:qFormat/>
    <w:rPr>
      <w:i/>
      <w:iCs/>
    </w:rPr>
  </w:style>
  <w:style w:type="character" w:styleId="aff5">
    <w:name w:val="Subtle Reference"/>
    <w:basedOn w:val="a1"/>
    <w:uiPriority w:val="31"/>
    <w:qFormat/>
    <w:rPr>
      <w:smallCaps/>
    </w:rPr>
  </w:style>
  <w:style w:type="paragraph" w:styleId="aff6">
    <w:name w:val="Title"/>
    <w:basedOn w:val="a0"/>
    <w:link w:val="aff7"/>
    <w:uiPriority w:val="10"/>
    <w:semiHidden/>
    <w:unhideWhenUsed/>
    <w:pPr>
      <w:pBdr>
        <w:bottom w:val="single" w:sz="8" w:space="4" w:color="727CA3" w:themeColor="accent1"/>
      </w:pBdr>
      <w:spacing w:after="300"/>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aff7">
    <w:name w:val="表題 (文字)"/>
    <w:basedOn w:val="a1"/>
    <w:link w:val="aff6"/>
    <w:uiPriority w:val="10"/>
    <w:semiHidden/>
    <w:rPr>
      <w:rFonts w:asciiTheme="majorHAnsi" w:eastAsiaTheme="majorEastAsia" w:hAnsiTheme="majorHAnsi" w:cstheme="majorBidi"/>
      <w:color w:val="383842" w:themeColor="text2" w:themeShade="CC"/>
      <w:spacing w:val="5"/>
      <w:kern w:val="28"/>
      <w:sz w:val="52"/>
      <w:szCs w:val="52"/>
    </w:rPr>
  </w:style>
  <w:style w:type="paragraph" w:styleId="11">
    <w:name w:val="toc 1"/>
    <w:basedOn w:val="a0"/>
    <w:next w:val="a0"/>
    <w:autoRedefine/>
    <w:uiPriority w:val="99"/>
    <w:semiHidden/>
    <w:unhideWhenUsed/>
    <w:pPr>
      <w:tabs>
        <w:tab w:val="right" w:leader="dot" w:pos="8630"/>
      </w:tabs>
      <w:spacing w:after="40"/>
    </w:pPr>
    <w:rPr>
      <w:smallCaps/>
      <w:noProof/>
      <w:color w:val="9FB8CD" w:themeColor="accent2"/>
    </w:rPr>
  </w:style>
  <w:style w:type="paragraph" w:styleId="26">
    <w:name w:val="toc 2"/>
    <w:basedOn w:val="a0"/>
    <w:next w:val="a0"/>
    <w:autoRedefine/>
    <w:uiPriority w:val="99"/>
    <w:semiHidden/>
    <w:unhideWhenUsed/>
    <w:pPr>
      <w:tabs>
        <w:tab w:val="right" w:leader="dot" w:pos="8630"/>
      </w:tabs>
      <w:spacing w:after="40"/>
      <w:ind w:left="216"/>
    </w:pPr>
    <w:rPr>
      <w:smallCaps/>
      <w:noProof/>
    </w:rPr>
  </w:style>
  <w:style w:type="paragraph" w:styleId="32">
    <w:name w:val="toc 3"/>
    <w:basedOn w:val="a0"/>
    <w:next w:val="a0"/>
    <w:autoRedefine/>
    <w:uiPriority w:val="99"/>
    <w:semiHidden/>
    <w:unhideWhenUsed/>
    <w:pPr>
      <w:tabs>
        <w:tab w:val="right" w:leader="dot" w:pos="8630"/>
      </w:tabs>
      <w:spacing w:after="40"/>
      <w:ind w:left="446"/>
    </w:pPr>
    <w:rPr>
      <w:smallCaps/>
      <w:noProof/>
    </w:rPr>
  </w:style>
  <w:style w:type="paragraph" w:styleId="42">
    <w:name w:val="toc 4"/>
    <w:basedOn w:val="a0"/>
    <w:next w:val="a0"/>
    <w:autoRedefine/>
    <w:uiPriority w:val="99"/>
    <w:semiHidden/>
    <w:unhideWhenUsed/>
    <w:pPr>
      <w:tabs>
        <w:tab w:val="right" w:leader="dot" w:pos="8630"/>
      </w:tabs>
      <w:spacing w:after="40"/>
      <w:ind w:left="662"/>
    </w:pPr>
    <w:rPr>
      <w:smallCaps/>
      <w:noProof/>
    </w:rPr>
  </w:style>
  <w:style w:type="paragraph" w:styleId="52">
    <w:name w:val="toc 5"/>
    <w:basedOn w:val="a0"/>
    <w:next w:val="a0"/>
    <w:autoRedefine/>
    <w:uiPriority w:val="99"/>
    <w:semiHidden/>
    <w:unhideWhenUsed/>
    <w:pPr>
      <w:tabs>
        <w:tab w:val="right" w:leader="dot" w:pos="8630"/>
      </w:tabs>
      <w:spacing w:after="40"/>
      <w:ind w:left="878"/>
    </w:pPr>
    <w:rPr>
      <w:smallCaps/>
      <w:noProof/>
    </w:rPr>
  </w:style>
  <w:style w:type="paragraph" w:styleId="61">
    <w:name w:val="toc 6"/>
    <w:basedOn w:val="a0"/>
    <w:next w:val="a0"/>
    <w:autoRedefine/>
    <w:uiPriority w:val="99"/>
    <w:semiHidden/>
    <w:unhideWhenUsed/>
    <w:pPr>
      <w:tabs>
        <w:tab w:val="right" w:leader="dot" w:pos="8630"/>
      </w:tabs>
      <w:spacing w:after="40"/>
      <w:ind w:left="1094"/>
    </w:pPr>
    <w:rPr>
      <w:smallCaps/>
      <w:noProof/>
    </w:rPr>
  </w:style>
  <w:style w:type="paragraph" w:styleId="71">
    <w:name w:val="toc 7"/>
    <w:basedOn w:val="a0"/>
    <w:next w:val="a0"/>
    <w:autoRedefine/>
    <w:uiPriority w:val="99"/>
    <w:semiHidden/>
    <w:unhideWhenUsed/>
    <w:pPr>
      <w:tabs>
        <w:tab w:val="right" w:leader="dot" w:pos="8630"/>
      </w:tabs>
      <w:spacing w:after="40"/>
      <w:ind w:left="1325"/>
    </w:pPr>
    <w:rPr>
      <w:smallCaps/>
      <w:noProof/>
    </w:rPr>
  </w:style>
  <w:style w:type="paragraph" w:styleId="81">
    <w:name w:val="toc 8"/>
    <w:basedOn w:val="a0"/>
    <w:next w:val="a0"/>
    <w:autoRedefine/>
    <w:uiPriority w:val="99"/>
    <w:semiHidden/>
    <w:unhideWhenUsed/>
    <w:pPr>
      <w:tabs>
        <w:tab w:val="right" w:leader="dot" w:pos="8630"/>
      </w:tabs>
      <w:spacing w:after="40"/>
      <w:ind w:left="1540"/>
    </w:pPr>
    <w:rPr>
      <w:smallCaps/>
      <w:noProof/>
    </w:rPr>
  </w:style>
  <w:style w:type="paragraph" w:styleId="91">
    <w:name w:val="toc 9"/>
    <w:basedOn w:val="a0"/>
    <w:next w:val="a0"/>
    <w:autoRedefine/>
    <w:uiPriority w:val="99"/>
    <w:semiHidden/>
    <w:unhideWhenUsed/>
    <w:pPr>
      <w:tabs>
        <w:tab w:val="right" w:leader="dot" w:pos="8630"/>
      </w:tabs>
      <w:spacing w:after="40"/>
      <w:ind w:left="1760"/>
    </w:pPr>
    <w:rPr>
      <w:smallCaps/>
      <w:noProof/>
    </w:rPr>
  </w:style>
  <w:style w:type="paragraph" w:customStyle="1" w:styleId="aff8">
    <w:name w:val="フッター (右)"/>
    <w:basedOn w:val="a0"/>
    <w:uiPriority w:val="35"/>
    <w:unhideWhenUsed/>
    <w:qFormat/>
    <w:rsid w:val="007665A2"/>
    <w:pPr>
      <w:pBdr>
        <w:top w:val="dashed" w:sz="4" w:space="18" w:color="7F7F7F"/>
      </w:pBdr>
      <w:tabs>
        <w:tab w:val="center" w:pos="4320"/>
        <w:tab w:val="right" w:pos="8640"/>
      </w:tabs>
      <w:jc w:val="right"/>
    </w:pPr>
    <w:rPr>
      <w:color w:val="7F7F7F" w:themeColor="text1" w:themeTint="80"/>
    </w:rPr>
  </w:style>
  <w:style w:type="paragraph" w:customStyle="1" w:styleId="aff9">
    <w:name w:val="ヘッダー (右)"/>
    <w:basedOn w:val="a0"/>
    <w:uiPriority w:val="35"/>
    <w:unhideWhenUsed/>
    <w:qFormat/>
    <w:rsid w:val="007665A2"/>
    <w:pPr>
      <w:pBdr>
        <w:bottom w:val="dashed" w:sz="4" w:space="18" w:color="7F7F7F"/>
      </w:pBdr>
      <w:tabs>
        <w:tab w:val="center" w:pos="4320"/>
        <w:tab w:val="right" w:pos="8640"/>
      </w:tabs>
      <w:jc w:val="right"/>
    </w:pPr>
    <w:rPr>
      <w:color w:val="7F7F7F" w:themeColor="text1" w:themeTint="80"/>
    </w:rPr>
  </w:style>
  <w:style w:type="paragraph" w:customStyle="1" w:styleId="affa">
    <w:name w:val="差出人の住所"/>
    <w:basedOn w:val="a8"/>
    <w:uiPriority w:val="2"/>
    <w:qFormat/>
    <w:pPr>
      <w:spacing w:before="200" w:line="276" w:lineRule="auto"/>
      <w:contextualSpacing/>
      <w:jc w:val="right"/>
    </w:pPr>
    <w:rPr>
      <w:color w:val="9FB8CD" w:themeColor="accent2"/>
      <w:sz w:val="18"/>
      <w:szCs w:val="18"/>
    </w:rPr>
  </w:style>
  <w:style w:type="paragraph" w:customStyle="1" w:styleId="affb">
    <w:name w:val="受取人の名前"/>
    <w:basedOn w:val="a8"/>
    <w:uiPriority w:val="1"/>
    <w:qFormat/>
    <w:pPr>
      <w:jc w:val="right"/>
    </w:pPr>
    <w:rPr>
      <w:rFonts w:asciiTheme="majorHAnsi" w:eastAsiaTheme="majorEastAsia" w:hAnsiTheme="majorHAnsi" w:cstheme="majorBidi"/>
      <w:noProof/>
      <w:color w:val="525A7D" w:themeColor="accent1" w:themeShade="BF"/>
      <w:sz w:val="36"/>
      <w:szCs w:val="36"/>
    </w:rPr>
  </w:style>
  <w:style w:type="paragraph" w:customStyle="1" w:styleId="12">
    <w:name w:val="ヘッダー (1 ページ目)"/>
    <w:basedOn w:val="a0"/>
    <w:qFormat/>
    <w:rsid w:val="007665A2"/>
    <w:pPr>
      <w:pBdr>
        <w:bottom w:val="dashed" w:sz="4" w:space="18" w:color="7F7F7F"/>
      </w:pBdr>
      <w:tabs>
        <w:tab w:val="center" w:pos="4320"/>
        <w:tab w:val="right" w:pos="8640"/>
      </w:tabs>
      <w:spacing w:line="396" w:lineRule="auto"/>
    </w:pPr>
    <w:rPr>
      <w:color w:val="7F7F7F" w:themeColor="text1" w:themeTint="80"/>
    </w:rPr>
  </w:style>
  <w:style w:type="paragraph" w:customStyle="1" w:styleId="affc">
    <w:name w:val="日付のテキスト"/>
    <w:basedOn w:val="a0"/>
    <w:uiPriority w:val="35"/>
    <w:pPr>
      <w:contextualSpacing/>
    </w:pPr>
    <w:rPr>
      <w:color w:val="000000" w:themeColor="text1"/>
      <w:sz w:val="22"/>
      <w:szCs w:val="22"/>
    </w:rPr>
  </w:style>
  <w:style w:type="paragraph" w:customStyle="1" w:styleId="a6">
    <w:name w:val="富田"/>
    <w:basedOn w:val="a0"/>
    <w:link w:val="affd"/>
    <w:qFormat/>
    <w:rsid w:val="007665A2"/>
    <w:rPr>
      <w:rFonts w:ascii="Arial" w:eastAsia="Meiryo UI" w:hAnsi="Arial"/>
      <w:sz w:val="21"/>
    </w:rPr>
  </w:style>
  <w:style w:type="paragraph" w:styleId="affe">
    <w:name w:val="envelope address"/>
    <w:basedOn w:val="a0"/>
    <w:uiPriority w:val="99"/>
    <w:unhideWhenUsed/>
    <w:rsid w:val="007665A2"/>
    <w:pPr>
      <w:snapToGrid w:val="0"/>
      <w:ind w:leftChars="100" w:left="100"/>
    </w:pPr>
    <w:rPr>
      <w:rFonts w:ascii="Arial" w:eastAsia="Meiryo UI" w:hAnsi="Arial" w:cstheme="majorBidi"/>
      <w:sz w:val="21"/>
      <w:szCs w:val="24"/>
    </w:rPr>
  </w:style>
  <w:style w:type="character" w:customStyle="1" w:styleId="affd">
    <w:name w:val="富田 (文字)"/>
    <w:basedOn w:val="a1"/>
    <w:link w:val="a6"/>
    <w:rsid w:val="007665A2"/>
    <w:rPr>
      <w:rFonts w:ascii="Arial" w:eastAsia="Meiryo UI" w:hAnsi="Arial"/>
      <w:sz w:val="21"/>
      <w:szCs w:val="20"/>
      <w:lang w:eastAsia="ja-JP"/>
    </w:rPr>
  </w:style>
  <w:style w:type="paragraph" w:customStyle="1" w:styleId="afff">
    <w:name w:val="■宛先"/>
    <w:basedOn w:val="a6"/>
    <w:qFormat/>
    <w:rsid w:val="007665A2"/>
    <w:pPr>
      <w:ind w:leftChars="100" w:left="100"/>
    </w:pPr>
  </w:style>
  <w:style w:type="paragraph" w:customStyle="1" w:styleId="afff0">
    <w:name w:val="■差出"/>
    <w:basedOn w:val="a6"/>
    <w:qFormat/>
    <w:rsid w:val="007665A2"/>
    <w:pPr>
      <w:jc w:val="right"/>
    </w:pPr>
  </w:style>
  <w:style w:type="paragraph" w:customStyle="1" w:styleId="afff1">
    <w:name w:val="■標題"/>
    <w:basedOn w:val="a6"/>
    <w:qFormat/>
    <w:rsid w:val="007665A2"/>
    <w:pPr>
      <w:jc w:val="center"/>
    </w:pPr>
  </w:style>
  <w:style w:type="paragraph" w:styleId="afff2">
    <w:name w:val="header"/>
    <w:basedOn w:val="a0"/>
    <w:link w:val="afff3"/>
    <w:uiPriority w:val="99"/>
    <w:unhideWhenUsed/>
    <w:rsid w:val="00B91E75"/>
    <w:pPr>
      <w:tabs>
        <w:tab w:val="center" w:pos="4252"/>
        <w:tab w:val="right" w:pos="8504"/>
      </w:tabs>
      <w:snapToGrid w:val="0"/>
    </w:pPr>
  </w:style>
  <w:style w:type="character" w:customStyle="1" w:styleId="afff3">
    <w:name w:val="ヘッダー (文字)"/>
    <w:basedOn w:val="a1"/>
    <w:link w:val="afff2"/>
    <w:uiPriority w:val="99"/>
    <w:rsid w:val="00B91E75"/>
    <w:rPr>
      <w:sz w:val="20"/>
      <w:szCs w:val="20"/>
      <w:lang w:eastAsia="ja-JP"/>
    </w:rPr>
  </w:style>
  <w:style w:type="paragraph" w:styleId="afff4">
    <w:name w:val="footer"/>
    <w:basedOn w:val="a0"/>
    <w:link w:val="afff5"/>
    <w:uiPriority w:val="99"/>
    <w:unhideWhenUsed/>
    <w:rsid w:val="00B91E75"/>
    <w:pPr>
      <w:tabs>
        <w:tab w:val="center" w:pos="4252"/>
        <w:tab w:val="right" w:pos="8504"/>
      </w:tabs>
      <w:snapToGrid w:val="0"/>
    </w:pPr>
  </w:style>
  <w:style w:type="character" w:customStyle="1" w:styleId="afff5">
    <w:name w:val="フッター (文字)"/>
    <w:basedOn w:val="a1"/>
    <w:link w:val="afff4"/>
    <w:uiPriority w:val="99"/>
    <w:rsid w:val="00B91E75"/>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shiki01@sanaruhama.org"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somu01@sanaruhama.org"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124;&#21644;\AppData\Roaming\Microsoft\Templates\&#12524;&#12479;&#12540;%20(&#22522;&#26412;&#30340;&#12394;&#12487;&#12470;&#12452;&#1253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ユーザー定義 1">
      <a:majorFont>
        <a:latin typeface="Meiryo UI"/>
        <a:ea typeface="Meiryo UI"/>
        <a:cs typeface=""/>
      </a:majorFont>
      <a:minorFont>
        <a:latin typeface="Arial"/>
        <a:ea typeface="Meiryo UI"/>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xml><?xml version="1.0" encoding="utf-8"?>
<ds:datastoreItem xmlns:ds="http://schemas.openxmlformats.org/officeDocument/2006/customXml" ds:itemID="{3A503D5B-A303-4BD0-B271-66F905868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レター (基本的なデザイン)</Template>
  <TotalTime>60</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Letter (Origin theme)</vt: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subject/>
  <dc:creator>富田昌和</dc:creator>
  <cp:keywords/>
  <dc:description/>
  <cp:lastModifiedBy>富田昌和</cp:lastModifiedBy>
  <cp:revision>3</cp:revision>
  <cp:lastPrinted>2018-09-09T04:46:00Z</cp:lastPrinted>
  <dcterms:created xsi:type="dcterms:W3CDTF">2020-05-01T01:56:00Z</dcterms:created>
  <dcterms:modified xsi:type="dcterms:W3CDTF">2020-05-01T02:55:00Z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